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C3" w:rsidRPr="00B02C2B" w:rsidRDefault="00E964C3" w:rsidP="00E964C3">
      <w:pPr>
        <w:spacing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2C2B">
        <w:rPr>
          <w:rFonts w:ascii="Times New Roman" w:hAnsi="Times New Roman" w:cs="Times New Roman"/>
          <w:sz w:val="28"/>
          <w:szCs w:val="28"/>
          <w:lang w:val="uk-UA"/>
        </w:rPr>
        <w:t>Керівнику апарату</w:t>
      </w:r>
    </w:p>
    <w:p w:rsidR="00216F89" w:rsidRDefault="00E964C3" w:rsidP="00E964C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406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02C2B">
        <w:rPr>
          <w:rFonts w:ascii="Times New Roman" w:hAnsi="Times New Roman" w:cs="Times New Roman"/>
          <w:sz w:val="28"/>
          <w:szCs w:val="28"/>
          <w:lang w:val="uk-UA"/>
        </w:rPr>
        <w:t xml:space="preserve">пеляційного суду </w:t>
      </w:r>
      <w:r w:rsidR="00216F89">
        <w:rPr>
          <w:rFonts w:ascii="Times New Roman" w:hAnsi="Times New Roman" w:cs="Times New Roman"/>
          <w:sz w:val="28"/>
          <w:szCs w:val="28"/>
          <w:lang w:val="uk-UA"/>
        </w:rPr>
        <w:t xml:space="preserve">Черкаської            </w:t>
      </w:r>
    </w:p>
    <w:p w:rsidR="00E964C3" w:rsidRDefault="00216F89" w:rsidP="00216F89">
      <w:pPr>
        <w:spacing w:after="0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області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Стрелецькій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</w:t>
      </w:r>
      <w:r w:rsidR="00E964C3" w:rsidRPr="00B02C2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964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64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64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64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64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64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64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64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64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64C3" w:rsidRPr="00680092">
        <w:rPr>
          <w:rFonts w:ascii="Times New Roman" w:hAnsi="Times New Roman"/>
          <w:sz w:val="28"/>
          <w:szCs w:val="28"/>
        </w:rPr>
        <w:t>____</w:t>
      </w:r>
      <w:r w:rsidR="00E964C3">
        <w:rPr>
          <w:rFonts w:ascii="Times New Roman" w:hAnsi="Times New Roman"/>
          <w:sz w:val="28"/>
          <w:szCs w:val="28"/>
        </w:rPr>
        <w:t>_________________________</w:t>
      </w:r>
    </w:p>
    <w:p w:rsidR="00E964C3" w:rsidRDefault="00E964C3" w:rsidP="00E964C3">
      <w:pPr>
        <w:spacing w:after="0" w:line="360" w:lineRule="auto"/>
        <w:rPr>
          <w:rFonts w:ascii="Times New Roman" w:hAnsi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_____________________________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ab/>
        <w:t xml:space="preserve">     </w:t>
      </w:r>
      <w:r w:rsidRPr="00680092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r w:rsidRPr="00680092">
        <w:rPr>
          <w:rFonts w:ascii="Times New Roman" w:hAnsi="Times New Roman"/>
          <w:sz w:val="28"/>
          <w:szCs w:val="28"/>
          <w:vertAlign w:val="subscript"/>
        </w:rPr>
        <w:t>прізвище</w:t>
      </w:r>
      <w:proofErr w:type="spellEnd"/>
      <w:r w:rsidRPr="00680092">
        <w:rPr>
          <w:rFonts w:ascii="Times New Roman" w:hAnsi="Times New Roman"/>
          <w:sz w:val="28"/>
          <w:szCs w:val="28"/>
          <w:vertAlign w:val="subscript"/>
        </w:rPr>
        <w:t xml:space="preserve">, </w:t>
      </w:r>
      <w:proofErr w:type="spellStart"/>
      <w:r w:rsidRPr="00680092">
        <w:rPr>
          <w:rFonts w:ascii="Times New Roman" w:hAnsi="Times New Roman"/>
          <w:sz w:val="28"/>
          <w:szCs w:val="28"/>
          <w:vertAlign w:val="subscript"/>
        </w:rPr>
        <w:t>ім’я</w:t>
      </w:r>
      <w:proofErr w:type="spellEnd"/>
      <w:r w:rsidRPr="00680092">
        <w:rPr>
          <w:rFonts w:ascii="Times New Roman" w:hAnsi="Times New Roman"/>
          <w:sz w:val="28"/>
          <w:szCs w:val="28"/>
          <w:vertAlign w:val="subscript"/>
        </w:rPr>
        <w:t xml:space="preserve"> та по </w:t>
      </w:r>
      <w:proofErr w:type="spellStart"/>
      <w:r w:rsidRPr="00680092">
        <w:rPr>
          <w:rFonts w:ascii="Times New Roman" w:hAnsi="Times New Roman"/>
          <w:sz w:val="28"/>
          <w:szCs w:val="28"/>
          <w:vertAlign w:val="subscript"/>
        </w:rPr>
        <w:t>батькові</w:t>
      </w:r>
      <w:proofErr w:type="spellEnd"/>
      <w:r w:rsidRPr="00680092">
        <w:rPr>
          <w:rFonts w:ascii="Times New Roman" w:hAnsi="Times New Roman"/>
          <w:sz w:val="28"/>
          <w:szCs w:val="28"/>
          <w:vertAlign w:val="subscript"/>
        </w:rPr>
        <w:t xml:space="preserve"> кандидата в Р. в.)</w:t>
      </w:r>
    </w:p>
    <w:p w:rsidR="00E964C3" w:rsidRDefault="00E964C3" w:rsidP="00E964C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64C3" w:rsidRDefault="00E964C3" w:rsidP="00E964C3">
      <w:pPr>
        <w:spacing w:after="0" w:line="360" w:lineRule="auto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ЗАЯВА *</w:t>
      </w:r>
    </w:p>
    <w:p w:rsidR="00E964C3" w:rsidRDefault="00E964C3" w:rsidP="00E964C3">
      <w:pPr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проведення перевірки, передбаченої </w:t>
      </w:r>
    </w:p>
    <w:p w:rsidR="00E964C3" w:rsidRDefault="00E964C3" w:rsidP="00E964C3">
      <w:pPr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Законом України «Про очищення влади»</w:t>
      </w:r>
    </w:p>
    <w:p w:rsidR="00E964C3" w:rsidRDefault="00E964C3" w:rsidP="00E964C3">
      <w:pPr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</w:p>
    <w:p w:rsidR="00E964C3" w:rsidRDefault="00E964C3" w:rsidP="00E964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Я, ____________________________________________________________,</w:t>
      </w:r>
    </w:p>
    <w:p w:rsidR="00E964C3" w:rsidRDefault="00E964C3" w:rsidP="00E964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ab/>
        <w:t xml:space="preserve">(прізвище, 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uk-UA"/>
        </w:rPr>
        <w:t>ім</w:t>
      </w:r>
      <w:proofErr w:type="spellEnd"/>
      <w:r w:rsidR="0076721A">
        <w:rPr>
          <w:rFonts w:ascii="Times New Roman" w:hAnsi="Times New Roman"/>
          <w:sz w:val="28"/>
          <w:szCs w:val="28"/>
          <w:vertAlign w:val="subscript"/>
          <w:lang w:val="en-US"/>
        </w:rPr>
        <w:t>’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я, по батькові)</w:t>
      </w:r>
    </w:p>
    <w:p w:rsidR="00E964C3" w:rsidRDefault="00E964C3" w:rsidP="00E964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статті 4 Закону України «Про очищення влади» повідомляю, що заборони, передбачені частиною третьою або четвертою статті 1 Закону, не застосовуються щодо мене.</w:t>
      </w:r>
    </w:p>
    <w:p w:rsidR="00E964C3" w:rsidRDefault="00E964C3" w:rsidP="00E964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64C3" w:rsidRDefault="00E964C3" w:rsidP="00E964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Надаю згоду на: </w:t>
      </w:r>
    </w:p>
    <w:p w:rsidR="00E964C3" w:rsidRPr="00B02C2B" w:rsidRDefault="00E964C3" w:rsidP="00E964C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02C2B">
        <w:rPr>
          <w:rFonts w:ascii="Times New Roman" w:hAnsi="Times New Roman"/>
          <w:sz w:val="28"/>
          <w:szCs w:val="28"/>
          <w:lang w:val="uk-UA"/>
        </w:rPr>
        <w:t xml:space="preserve">проходження перевірки; </w:t>
      </w:r>
    </w:p>
    <w:p w:rsidR="00E964C3" w:rsidRPr="00B02C2B" w:rsidRDefault="00E964C3" w:rsidP="00E964C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02C2B">
        <w:rPr>
          <w:rFonts w:ascii="Times New Roman" w:hAnsi="Times New Roman"/>
          <w:sz w:val="28"/>
          <w:szCs w:val="28"/>
          <w:lang w:val="uk-UA"/>
        </w:rPr>
        <w:t>оприлюднення відомостей щодо себе відповідно до вимог Закону України «Про очищення влади».**</w:t>
      </w:r>
    </w:p>
    <w:p w:rsidR="00E964C3" w:rsidRPr="00B02C2B" w:rsidRDefault="00E964C3" w:rsidP="00E964C3">
      <w:pPr>
        <w:spacing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E964C3" w:rsidRDefault="00E964C3" w:rsidP="00C273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C2B">
        <w:rPr>
          <w:rFonts w:ascii="Times New Roman" w:hAnsi="Times New Roman" w:cs="Times New Roman"/>
          <w:sz w:val="28"/>
          <w:szCs w:val="28"/>
          <w:lang w:val="uk-UA"/>
        </w:rPr>
        <w:t xml:space="preserve">Додаток: </w:t>
      </w:r>
      <w:r>
        <w:rPr>
          <w:rFonts w:ascii="Times New Roman" w:hAnsi="Times New Roman" w:cs="Times New Roman"/>
          <w:sz w:val="28"/>
          <w:szCs w:val="28"/>
          <w:lang w:val="uk-UA"/>
        </w:rPr>
        <w:t>копії, засвідчені підписом начальника відділу управління персоналом і скріплені печаткою:</w:t>
      </w:r>
    </w:p>
    <w:p w:rsidR="00E964C3" w:rsidRDefault="00E964C3" w:rsidP="00E964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сторінок паспорта громадянина України з даними про прізвище, ім’я та по батькові, видачу паспорта та місце реєстрації;***</w:t>
      </w:r>
    </w:p>
    <w:p w:rsidR="00E964C3" w:rsidRDefault="00E964C3" w:rsidP="00E964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декларації про майно, доходи, витрати і зобов’язання фінансового характеру за 20__ рік;***</w:t>
      </w:r>
    </w:p>
    <w:p w:rsidR="00E964C3" w:rsidRDefault="00E964C3" w:rsidP="00E964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документа, що підтверджує реєстрацію у Державному реєстрі фізичних осіб – платників податків (сторінки паспорта громадянина України –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України).***</w:t>
      </w:r>
    </w:p>
    <w:p w:rsidR="00E964C3" w:rsidRDefault="00E964C3" w:rsidP="00E964C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64C3" w:rsidRPr="00680092" w:rsidRDefault="00E964C3" w:rsidP="00E964C3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680092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680092">
        <w:rPr>
          <w:rFonts w:ascii="Times New Roman" w:hAnsi="Times New Roman"/>
          <w:sz w:val="28"/>
          <w:szCs w:val="28"/>
        </w:rPr>
        <w:t xml:space="preserve"> __________ 20___ 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4CA">
        <w:rPr>
          <w:rFonts w:ascii="Times New Roman" w:hAnsi="Times New Roman"/>
          <w:sz w:val="28"/>
          <w:szCs w:val="28"/>
        </w:rPr>
        <w:tab/>
      </w:r>
      <w:r w:rsidRPr="0068009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 w:rsidRPr="00680092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680092">
        <w:rPr>
          <w:rFonts w:ascii="Times New Roman" w:hAnsi="Times New Roman"/>
          <w:sz w:val="28"/>
          <w:szCs w:val="28"/>
        </w:rPr>
        <w:t>____</w:t>
      </w:r>
    </w:p>
    <w:p w:rsidR="00E964C3" w:rsidRPr="00680092" w:rsidRDefault="00E964C3" w:rsidP="00E964C3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80092">
        <w:rPr>
          <w:rFonts w:ascii="Times New Roman" w:hAnsi="Times New Roman"/>
          <w:sz w:val="28"/>
          <w:szCs w:val="28"/>
        </w:rPr>
        <w:t xml:space="preserve">            </w:t>
      </w:r>
      <w:r w:rsidRPr="009E34CA">
        <w:rPr>
          <w:rFonts w:ascii="Times New Roman" w:hAnsi="Times New Roman"/>
          <w:sz w:val="28"/>
          <w:szCs w:val="28"/>
        </w:rPr>
        <w:t xml:space="preserve"> </w:t>
      </w:r>
      <w:r w:rsidRPr="00680092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 w:rsidRPr="00680092">
        <w:rPr>
          <w:rFonts w:ascii="Times New Roman" w:hAnsi="Times New Roman"/>
          <w:sz w:val="28"/>
          <w:szCs w:val="28"/>
          <w:vertAlign w:val="subscript"/>
          <w:lang w:val="uk-UA"/>
        </w:rPr>
        <w:t>(підпис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)</w:t>
      </w:r>
      <w:r w:rsidRPr="00680092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</w:t>
      </w:r>
      <w:r w:rsidRPr="009E34CA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</w:t>
      </w:r>
      <w:r w:rsidRPr="00680092">
        <w:rPr>
          <w:rFonts w:ascii="Times New Roman" w:hAnsi="Times New Roman"/>
          <w:sz w:val="28"/>
          <w:szCs w:val="28"/>
          <w:vertAlign w:val="subscript"/>
        </w:rPr>
        <w:t xml:space="preserve">                 </w:t>
      </w:r>
    </w:p>
    <w:p w:rsidR="00E964C3" w:rsidRDefault="00E964C3" w:rsidP="00E9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E964C3" w:rsidRDefault="00E964C3" w:rsidP="00E964C3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*ЗАЯВА ПИШЕТЬСЯ ОСОБОЮ ВЛАСНОРУЧНО.</w:t>
      </w:r>
    </w:p>
    <w:p w:rsidR="00E964C3" w:rsidRDefault="00E964C3" w:rsidP="00E964C3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 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E964C3" w:rsidRPr="009E34CA" w:rsidRDefault="00E964C3" w:rsidP="00E964C3">
      <w:p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***Персональні дані обробляються, зберігаються та поширюються з урахуванням вимог Закону України «Про захист персональних даних».</w:t>
      </w:r>
    </w:p>
    <w:p w:rsidR="00C32FF1" w:rsidRPr="00E964C3" w:rsidRDefault="00C32FF1">
      <w:pPr>
        <w:rPr>
          <w:lang w:val="uk-UA"/>
        </w:rPr>
      </w:pPr>
    </w:p>
    <w:sectPr w:rsidR="00C32FF1" w:rsidRPr="00E964C3" w:rsidSect="00E964C3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B0F06"/>
    <w:multiLevelType w:val="hybridMultilevel"/>
    <w:tmpl w:val="35A45E7A"/>
    <w:lvl w:ilvl="0" w:tplc="34180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624E7"/>
    <w:multiLevelType w:val="hybridMultilevel"/>
    <w:tmpl w:val="DF64BB30"/>
    <w:lvl w:ilvl="0" w:tplc="34180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3F53"/>
    <w:rsid w:val="000005AC"/>
    <w:rsid w:val="00000759"/>
    <w:rsid w:val="00000B3E"/>
    <w:rsid w:val="00001250"/>
    <w:rsid w:val="000012D0"/>
    <w:rsid w:val="00001A71"/>
    <w:rsid w:val="00001C8D"/>
    <w:rsid w:val="0000211F"/>
    <w:rsid w:val="000021FA"/>
    <w:rsid w:val="0000225B"/>
    <w:rsid w:val="0000248C"/>
    <w:rsid w:val="0000256A"/>
    <w:rsid w:val="00002690"/>
    <w:rsid w:val="00002717"/>
    <w:rsid w:val="0000272C"/>
    <w:rsid w:val="0000272D"/>
    <w:rsid w:val="00002C5B"/>
    <w:rsid w:val="00002C60"/>
    <w:rsid w:val="00003067"/>
    <w:rsid w:val="000030E6"/>
    <w:rsid w:val="00003E80"/>
    <w:rsid w:val="00005C33"/>
    <w:rsid w:val="00005C4F"/>
    <w:rsid w:val="0000616B"/>
    <w:rsid w:val="000064AD"/>
    <w:rsid w:val="000068E9"/>
    <w:rsid w:val="00007192"/>
    <w:rsid w:val="00007198"/>
    <w:rsid w:val="000108C6"/>
    <w:rsid w:val="00010B55"/>
    <w:rsid w:val="000110EE"/>
    <w:rsid w:val="000115A9"/>
    <w:rsid w:val="00011977"/>
    <w:rsid w:val="0001217B"/>
    <w:rsid w:val="00012253"/>
    <w:rsid w:val="0001226F"/>
    <w:rsid w:val="00013959"/>
    <w:rsid w:val="000139C1"/>
    <w:rsid w:val="00013EB4"/>
    <w:rsid w:val="00014219"/>
    <w:rsid w:val="0001447E"/>
    <w:rsid w:val="00014511"/>
    <w:rsid w:val="000148B1"/>
    <w:rsid w:val="00014B7D"/>
    <w:rsid w:val="00014CC2"/>
    <w:rsid w:val="00014CDD"/>
    <w:rsid w:val="00014D6E"/>
    <w:rsid w:val="00014F61"/>
    <w:rsid w:val="00015206"/>
    <w:rsid w:val="00015464"/>
    <w:rsid w:val="00015F61"/>
    <w:rsid w:val="0001615C"/>
    <w:rsid w:val="00016373"/>
    <w:rsid w:val="00016B48"/>
    <w:rsid w:val="00016D04"/>
    <w:rsid w:val="000171E1"/>
    <w:rsid w:val="000173A7"/>
    <w:rsid w:val="000176AB"/>
    <w:rsid w:val="0001788F"/>
    <w:rsid w:val="000179C5"/>
    <w:rsid w:val="00021F23"/>
    <w:rsid w:val="000220F2"/>
    <w:rsid w:val="00022FB7"/>
    <w:rsid w:val="00023B76"/>
    <w:rsid w:val="00023D0A"/>
    <w:rsid w:val="00024062"/>
    <w:rsid w:val="000241E0"/>
    <w:rsid w:val="00024A5A"/>
    <w:rsid w:val="00024ABF"/>
    <w:rsid w:val="0002611B"/>
    <w:rsid w:val="00026363"/>
    <w:rsid w:val="00026DE5"/>
    <w:rsid w:val="0002745D"/>
    <w:rsid w:val="000275C4"/>
    <w:rsid w:val="000276FE"/>
    <w:rsid w:val="00027709"/>
    <w:rsid w:val="00027A24"/>
    <w:rsid w:val="000302E9"/>
    <w:rsid w:val="00030AB0"/>
    <w:rsid w:val="0003118D"/>
    <w:rsid w:val="00031382"/>
    <w:rsid w:val="0003210D"/>
    <w:rsid w:val="00032186"/>
    <w:rsid w:val="000324F6"/>
    <w:rsid w:val="00032838"/>
    <w:rsid w:val="00033267"/>
    <w:rsid w:val="000335A8"/>
    <w:rsid w:val="000337BA"/>
    <w:rsid w:val="000345AA"/>
    <w:rsid w:val="00034703"/>
    <w:rsid w:val="00034A2A"/>
    <w:rsid w:val="00034C73"/>
    <w:rsid w:val="00035077"/>
    <w:rsid w:val="0003527C"/>
    <w:rsid w:val="00035C8F"/>
    <w:rsid w:val="00035D64"/>
    <w:rsid w:val="000367AB"/>
    <w:rsid w:val="00036FE9"/>
    <w:rsid w:val="0003715E"/>
    <w:rsid w:val="00037367"/>
    <w:rsid w:val="0003775C"/>
    <w:rsid w:val="0003790C"/>
    <w:rsid w:val="00037F5D"/>
    <w:rsid w:val="00040986"/>
    <w:rsid w:val="00041D79"/>
    <w:rsid w:val="00041DF1"/>
    <w:rsid w:val="00042C83"/>
    <w:rsid w:val="00042D3C"/>
    <w:rsid w:val="0004371A"/>
    <w:rsid w:val="0004371C"/>
    <w:rsid w:val="00043D2A"/>
    <w:rsid w:val="000440D2"/>
    <w:rsid w:val="000443BE"/>
    <w:rsid w:val="0004540A"/>
    <w:rsid w:val="00045659"/>
    <w:rsid w:val="00045E65"/>
    <w:rsid w:val="00045ECD"/>
    <w:rsid w:val="00045F45"/>
    <w:rsid w:val="00046C2C"/>
    <w:rsid w:val="00046D5C"/>
    <w:rsid w:val="00047499"/>
    <w:rsid w:val="00047BF3"/>
    <w:rsid w:val="00050840"/>
    <w:rsid w:val="000512D3"/>
    <w:rsid w:val="00051721"/>
    <w:rsid w:val="00051781"/>
    <w:rsid w:val="000517B7"/>
    <w:rsid w:val="00051905"/>
    <w:rsid w:val="00051E59"/>
    <w:rsid w:val="000521EC"/>
    <w:rsid w:val="000531D9"/>
    <w:rsid w:val="0005346E"/>
    <w:rsid w:val="000541BD"/>
    <w:rsid w:val="0005457E"/>
    <w:rsid w:val="000545CA"/>
    <w:rsid w:val="00054A93"/>
    <w:rsid w:val="00054BE9"/>
    <w:rsid w:val="00055082"/>
    <w:rsid w:val="00055133"/>
    <w:rsid w:val="0005527E"/>
    <w:rsid w:val="00055E8E"/>
    <w:rsid w:val="0005616C"/>
    <w:rsid w:val="00056682"/>
    <w:rsid w:val="000566BF"/>
    <w:rsid w:val="000567B6"/>
    <w:rsid w:val="00056BEE"/>
    <w:rsid w:val="000570EA"/>
    <w:rsid w:val="000573CD"/>
    <w:rsid w:val="000577D6"/>
    <w:rsid w:val="00057DD4"/>
    <w:rsid w:val="00057E26"/>
    <w:rsid w:val="00060868"/>
    <w:rsid w:val="00060A39"/>
    <w:rsid w:val="00060EB2"/>
    <w:rsid w:val="00061A20"/>
    <w:rsid w:val="00061C88"/>
    <w:rsid w:val="00063638"/>
    <w:rsid w:val="00063D7A"/>
    <w:rsid w:val="00063D98"/>
    <w:rsid w:val="00064310"/>
    <w:rsid w:val="0006470A"/>
    <w:rsid w:val="00064721"/>
    <w:rsid w:val="00064B59"/>
    <w:rsid w:val="00064C6C"/>
    <w:rsid w:val="00064DE5"/>
    <w:rsid w:val="00065277"/>
    <w:rsid w:val="0006547D"/>
    <w:rsid w:val="00066EBE"/>
    <w:rsid w:val="000673D4"/>
    <w:rsid w:val="00067836"/>
    <w:rsid w:val="000704AB"/>
    <w:rsid w:val="00070569"/>
    <w:rsid w:val="0007071C"/>
    <w:rsid w:val="00070876"/>
    <w:rsid w:val="000709E5"/>
    <w:rsid w:val="00070B4F"/>
    <w:rsid w:val="00071104"/>
    <w:rsid w:val="000711A6"/>
    <w:rsid w:val="00072A63"/>
    <w:rsid w:val="00072EF3"/>
    <w:rsid w:val="000731FC"/>
    <w:rsid w:val="0007324C"/>
    <w:rsid w:val="000735D3"/>
    <w:rsid w:val="00073BF5"/>
    <w:rsid w:val="00073DA4"/>
    <w:rsid w:val="00074734"/>
    <w:rsid w:val="00075010"/>
    <w:rsid w:val="0007512B"/>
    <w:rsid w:val="00075922"/>
    <w:rsid w:val="0007702E"/>
    <w:rsid w:val="00077073"/>
    <w:rsid w:val="0007712C"/>
    <w:rsid w:val="00077256"/>
    <w:rsid w:val="00077730"/>
    <w:rsid w:val="00077AC0"/>
    <w:rsid w:val="00077AFD"/>
    <w:rsid w:val="00080475"/>
    <w:rsid w:val="000806D0"/>
    <w:rsid w:val="00080CCB"/>
    <w:rsid w:val="00080D8C"/>
    <w:rsid w:val="00081260"/>
    <w:rsid w:val="0008153F"/>
    <w:rsid w:val="000816FB"/>
    <w:rsid w:val="00081787"/>
    <w:rsid w:val="00081C22"/>
    <w:rsid w:val="00081D70"/>
    <w:rsid w:val="00081F36"/>
    <w:rsid w:val="000824A1"/>
    <w:rsid w:val="0008308E"/>
    <w:rsid w:val="00083C1E"/>
    <w:rsid w:val="00083CE7"/>
    <w:rsid w:val="00083D94"/>
    <w:rsid w:val="000843F8"/>
    <w:rsid w:val="00085ACB"/>
    <w:rsid w:val="00085CBF"/>
    <w:rsid w:val="000864FE"/>
    <w:rsid w:val="00086AE4"/>
    <w:rsid w:val="0008727F"/>
    <w:rsid w:val="00087A1B"/>
    <w:rsid w:val="00087A8D"/>
    <w:rsid w:val="000900C9"/>
    <w:rsid w:val="000909D7"/>
    <w:rsid w:val="0009102C"/>
    <w:rsid w:val="0009176B"/>
    <w:rsid w:val="00091E1A"/>
    <w:rsid w:val="00092352"/>
    <w:rsid w:val="0009260E"/>
    <w:rsid w:val="00092EF9"/>
    <w:rsid w:val="000936D2"/>
    <w:rsid w:val="00093B0D"/>
    <w:rsid w:val="00093CCB"/>
    <w:rsid w:val="00093E79"/>
    <w:rsid w:val="0009490C"/>
    <w:rsid w:val="00094ABE"/>
    <w:rsid w:val="00095EEB"/>
    <w:rsid w:val="00095FF5"/>
    <w:rsid w:val="00096970"/>
    <w:rsid w:val="00096EEC"/>
    <w:rsid w:val="00097278"/>
    <w:rsid w:val="0009775D"/>
    <w:rsid w:val="000979B4"/>
    <w:rsid w:val="00097E83"/>
    <w:rsid w:val="000A0958"/>
    <w:rsid w:val="000A0D4B"/>
    <w:rsid w:val="000A1059"/>
    <w:rsid w:val="000A1F28"/>
    <w:rsid w:val="000A21D7"/>
    <w:rsid w:val="000A2A37"/>
    <w:rsid w:val="000A2D26"/>
    <w:rsid w:val="000A3585"/>
    <w:rsid w:val="000A417B"/>
    <w:rsid w:val="000A4510"/>
    <w:rsid w:val="000A4614"/>
    <w:rsid w:val="000A4FBA"/>
    <w:rsid w:val="000A526D"/>
    <w:rsid w:val="000A5770"/>
    <w:rsid w:val="000A5FE7"/>
    <w:rsid w:val="000A6191"/>
    <w:rsid w:val="000A62A1"/>
    <w:rsid w:val="000A62DA"/>
    <w:rsid w:val="000A62E6"/>
    <w:rsid w:val="000A6386"/>
    <w:rsid w:val="000A69ED"/>
    <w:rsid w:val="000A6C48"/>
    <w:rsid w:val="000A6D7B"/>
    <w:rsid w:val="000A753D"/>
    <w:rsid w:val="000A7CE3"/>
    <w:rsid w:val="000B03EA"/>
    <w:rsid w:val="000B05A5"/>
    <w:rsid w:val="000B0CB5"/>
    <w:rsid w:val="000B0DF7"/>
    <w:rsid w:val="000B1503"/>
    <w:rsid w:val="000B15AA"/>
    <w:rsid w:val="000B174C"/>
    <w:rsid w:val="000B1D0A"/>
    <w:rsid w:val="000B23AF"/>
    <w:rsid w:val="000B23D1"/>
    <w:rsid w:val="000B28E7"/>
    <w:rsid w:val="000B2A86"/>
    <w:rsid w:val="000B2AE8"/>
    <w:rsid w:val="000B3602"/>
    <w:rsid w:val="000B3B3D"/>
    <w:rsid w:val="000B3FAA"/>
    <w:rsid w:val="000B412B"/>
    <w:rsid w:val="000B4BF5"/>
    <w:rsid w:val="000B4C50"/>
    <w:rsid w:val="000B5710"/>
    <w:rsid w:val="000B57BD"/>
    <w:rsid w:val="000B5CE1"/>
    <w:rsid w:val="000B6299"/>
    <w:rsid w:val="000B6B05"/>
    <w:rsid w:val="000B6B0D"/>
    <w:rsid w:val="000B73AB"/>
    <w:rsid w:val="000C0381"/>
    <w:rsid w:val="000C0431"/>
    <w:rsid w:val="000C070D"/>
    <w:rsid w:val="000C1160"/>
    <w:rsid w:val="000C2B2E"/>
    <w:rsid w:val="000C2E7F"/>
    <w:rsid w:val="000C2F13"/>
    <w:rsid w:val="000C335C"/>
    <w:rsid w:val="000C3796"/>
    <w:rsid w:val="000C3859"/>
    <w:rsid w:val="000C39AE"/>
    <w:rsid w:val="000C445B"/>
    <w:rsid w:val="000C47AA"/>
    <w:rsid w:val="000C4C9D"/>
    <w:rsid w:val="000C5FF3"/>
    <w:rsid w:val="000C6A6D"/>
    <w:rsid w:val="000C6FCC"/>
    <w:rsid w:val="000C7D7F"/>
    <w:rsid w:val="000D0197"/>
    <w:rsid w:val="000D0BFB"/>
    <w:rsid w:val="000D0CAD"/>
    <w:rsid w:val="000D13ED"/>
    <w:rsid w:val="000D14CC"/>
    <w:rsid w:val="000D24FC"/>
    <w:rsid w:val="000D255C"/>
    <w:rsid w:val="000D3304"/>
    <w:rsid w:val="000D3731"/>
    <w:rsid w:val="000D3775"/>
    <w:rsid w:val="000D3882"/>
    <w:rsid w:val="000D472E"/>
    <w:rsid w:val="000D4869"/>
    <w:rsid w:val="000D4940"/>
    <w:rsid w:val="000D618E"/>
    <w:rsid w:val="000D7281"/>
    <w:rsid w:val="000D72F3"/>
    <w:rsid w:val="000D7601"/>
    <w:rsid w:val="000D77D4"/>
    <w:rsid w:val="000D7C3C"/>
    <w:rsid w:val="000D7E3B"/>
    <w:rsid w:val="000E0561"/>
    <w:rsid w:val="000E1154"/>
    <w:rsid w:val="000E1E6D"/>
    <w:rsid w:val="000E2232"/>
    <w:rsid w:val="000E2263"/>
    <w:rsid w:val="000E2BEA"/>
    <w:rsid w:val="000E2F8F"/>
    <w:rsid w:val="000E2FD5"/>
    <w:rsid w:val="000E325B"/>
    <w:rsid w:val="000E42F5"/>
    <w:rsid w:val="000E4E23"/>
    <w:rsid w:val="000E5865"/>
    <w:rsid w:val="000E67FF"/>
    <w:rsid w:val="000E7841"/>
    <w:rsid w:val="000E79F7"/>
    <w:rsid w:val="000F0E0F"/>
    <w:rsid w:val="000F10E9"/>
    <w:rsid w:val="000F1718"/>
    <w:rsid w:val="000F23B8"/>
    <w:rsid w:val="000F2475"/>
    <w:rsid w:val="000F28AC"/>
    <w:rsid w:val="000F2921"/>
    <w:rsid w:val="000F2DA0"/>
    <w:rsid w:val="000F327C"/>
    <w:rsid w:val="000F335C"/>
    <w:rsid w:val="000F3432"/>
    <w:rsid w:val="000F3732"/>
    <w:rsid w:val="000F388B"/>
    <w:rsid w:val="000F3ECC"/>
    <w:rsid w:val="000F41EA"/>
    <w:rsid w:val="000F46F2"/>
    <w:rsid w:val="000F4B2B"/>
    <w:rsid w:val="000F507C"/>
    <w:rsid w:val="000F5492"/>
    <w:rsid w:val="000F6440"/>
    <w:rsid w:val="000F6448"/>
    <w:rsid w:val="000F698C"/>
    <w:rsid w:val="00100228"/>
    <w:rsid w:val="001002A3"/>
    <w:rsid w:val="00100399"/>
    <w:rsid w:val="001008E7"/>
    <w:rsid w:val="00100A35"/>
    <w:rsid w:val="00100AC0"/>
    <w:rsid w:val="00100E52"/>
    <w:rsid w:val="00100F0F"/>
    <w:rsid w:val="0010107F"/>
    <w:rsid w:val="001012C9"/>
    <w:rsid w:val="001016F2"/>
    <w:rsid w:val="00101D2F"/>
    <w:rsid w:val="00102091"/>
    <w:rsid w:val="00102596"/>
    <w:rsid w:val="00102FB9"/>
    <w:rsid w:val="001033BC"/>
    <w:rsid w:val="0010377B"/>
    <w:rsid w:val="001039CF"/>
    <w:rsid w:val="001049F2"/>
    <w:rsid w:val="001049F8"/>
    <w:rsid w:val="0010510A"/>
    <w:rsid w:val="00105203"/>
    <w:rsid w:val="0010545A"/>
    <w:rsid w:val="001059FA"/>
    <w:rsid w:val="00105CFC"/>
    <w:rsid w:val="00105D59"/>
    <w:rsid w:val="00105D6E"/>
    <w:rsid w:val="00106763"/>
    <w:rsid w:val="0010704C"/>
    <w:rsid w:val="001070CD"/>
    <w:rsid w:val="001070F9"/>
    <w:rsid w:val="00107248"/>
    <w:rsid w:val="0010728B"/>
    <w:rsid w:val="00107F28"/>
    <w:rsid w:val="00107FA8"/>
    <w:rsid w:val="001101C7"/>
    <w:rsid w:val="00110208"/>
    <w:rsid w:val="0011042A"/>
    <w:rsid w:val="00110963"/>
    <w:rsid w:val="00110D35"/>
    <w:rsid w:val="00110F6F"/>
    <w:rsid w:val="00110F84"/>
    <w:rsid w:val="00111098"/>
    <w:rsid w:val="0011127E"/>
    <w:rsid w:val="00111E24"/>
    <w:rsid w:val="00111EF9"/>
    <w:rsid w:val="00111F40"/>
    <w:rsid w:val="00111FEA"/>
    <w:rsid w:val="00112203"/>
    <w:rsid w:val="001123E4"/>
    <w:rsid w:val="00112407"/>
    <w:rsid w:val="001124CE"/>
    <w:rsid w:val="00112B96"/>
    <w:rsid w:val="00113735"/>
    <w:rsid w:val="00114B7B"/>
    <w:rsid w:val="00114DC3"/>
    <w:rsid w:val="00114E85"/>
    <w:rsid w:val="001158CA"/>
    <w:rsid w:val="001161D6"/>
    <w:rsid w:val="001163FA"/>
    <w:rsid w:val="001164B6"/>
    <w:rsid w:val="001166CA"/>
    <w:rsid w:val="00116A95"/>
    <w:rsid w:val="00120A72"/>
    <w:rsid w:val="0012133D"/>
    <w:rsid w:val="00121E32"/>
    <w:rsid w:val="00122303"/>
    <w:rsid w:val="00122339"/>
    <w:rsid w:val="001225DC"/>
    <w:rsid w:val="00122B22"/>
    <w:rsid w:val="00122F8D"/>
    <w:rsid w:val="001241B5"/>
    <w:rsid w:val="001243DD"/>
    <w:rsid w:val="00124A4F"/>
    <w:rsid w:val="00124BB2"/>
    <w:rsid w:val="00124DA5"/>
    <w:rsid w:val="00126506"/>
    <w:rsid w:val="00126671"/>
    <w:rsid w:val="001266A0"/>
    <w:rsid w:val="00127099"/>
    <w:rsid w:val="0012748E"/>
    <w:rsid w:val="001274FE"/>
    <w:rsid w:val="0012783B"/>
    <w:rsid w:val="00127898"/>
    <w:rsid w:val="00127B0C"/>
    <w:rsid w:val="00127D1B"/>
    <w:rsid w:val="00130559"/>
    <w:rsid w:val="001306F3"/>
    <w:rsid w:val="00130A23"/>
    <w:rsid w:val="0013100C"/>
    <w:rsid w:val="0013128C"/>
    <w:rsid w:val="00132C77"/>
    <w:rsid w:val="00132D87"/>
    <w:rsid w:val="00132FE4"/>
    <w:rsid w:val="0013308C"/>
    <w:rsid w:val="00133CB2"/>
    <w:rsid w:val="00133F40"/>
    <w:rsid w:val="001340FD"/>
    <w:rsid w:val="00134E1E"/>
    <w:rsid w:val="001355A3"/>
    <w:rsid w:val="001356A4"/>
    <w:rsid w:val="00135E13"/>
    <w:rsid w:val="001368E5"/>
    <w:rsid w:val="00136B7B"/>
    <w:rsid w:val="00136CF0"/>
    <w:rsid w:val="00137CC4"/>
    <w:rsid w:val="001407AA"/>
    <w:rsid w:val="00140888"/>
    <w:rsid w:val="0014095B"/>
    <w:rsid w:val="00141321"/>
    <w:rsid w:val="00141B6E"/>
    <w:rsid w:val="00141F35"/>
    <w:rsid w:val="00142481"/>
    <w:rsid w:val="00142757"/>
    <w:rsid w:val="001427C4"/>
    <w:rsid w:val="00142885"/>
    <w:rsid w:val="00142928"/>
    <w:rsid w:val="00142B82"/>
    <w:rsid w:val="001432BF"/>
    <w:rsid w:val="00143740"/>
    <w:rsid w:val="001438B8"/>
    <w:rsid w:val="00143AED"/>
    <w:rsid w:val="00143C7F"/>
    <w:rsid w:val="00145805"/>
    <w:rsid w:val="001462A3"/>
    <w:rsid w:val="001466BB"/>
    <w:rsid w:val="00146B0D"/>
    <w:rsid w:val="00146E6C"/>
    <w:rsid w:val="00147554"/>
    <w:rsid w:val="001479A8"/>
    <w:rsid w:val="00147B9F"/>
    <w:rsid w:val="00147C99"/>
    <w:rsid w:val="00147D6E"/>
    <w:rsid w:val="001518CE"/>
    <w:rsid w:val="00151AF4"/>
    <w:rsid w:val="00151F9C"/>
    <w:rsid w:val="00152302"/>
    <w:rsid w:val="0015234C"/>
    <w:rsid w:val="00152384"/>
    <w:rsid w:val="0015239C"/>
    <w:rsid w:val="00152553"/>
    <w:rsid w:val="0015273C"/>
    <w:rsid w:val="00152A40"/>
    <w:rsid w:val="001535F6"/>
    <w:rsid w:val="00153C02"/>
    <w:rsid w:val="00153C89"/>
    <w:rsid w:val="00154905"/>
    <w:rsid w:val="00154BCF"/>
    <w:rsid w:val="00154C28"/>
    <w:rsid w:val="00154FD2"/>
    <w:rsid w:val="00155274"/>
    <w:rsid w:val="0015565A"/>
    <w:rsid w:val="001559B1"/>
    <w:rsid w:val="00155B89"/>
    <w:rsid w:val="00155C66"/>
    <w:rsid w:val="00155DE3"/>
    <w:rsid w:val="0015633F"/>
    <w:rsid w:val="00156688"/>
    <w:rsid w:val="001578B3"/>
    <w:rsid w:val="00157B60"/>
    <w:rsid w:val="00157EB9"/>
    <w:rsid w:val="00160213"/>
    <w:rsid w:val="0016060E"/>
    <w:rsid w:val="0016084E"/>
    <w:rsid w:val="00160F7B"/>
    <w:rsid w:val="00161013"/>
    <w:rsid w:val="00161434"/>
    <w:rsid w:val="001617AB"/>
    <w:rsid w:val="0016208B"/>
    <w:rsid w:val="00162328"/>
    <w:rsid w:val="001626C4"/>
    <w:rsid w:val="00162820"/>
    <w:rsid w:val="00162ABF"/>
    <w:rsid w:val="001631C9"/>
    <w:rsid w:val="00163E09"/>
    <w:rsid w:val="00163EC3"/>
    <w:rsid w:val="00164061"/>
    <w:rsid w:val="001653C9"/>
    <w:rsid w:val="001657B3"/>
    <w:rsid w:val="00165AB4"/>
    <w:rsid w:val="00167161"/>
    <w:rsid w:val="00167B92"/>
    <w:rsid w:val="00167B98"/>
    <w:rsid w:val="00167CC7"/>
    <w:rsid w:val="0017024B"/>
    <w:rsid w:val="001706F3"/>
    <w:rsid w:val="00170833"/>
    <w:rsid w:val="00171405"/>
    <w:rsid w:val="00171B6C"/>
    <w:rsid w:val="001721E5"/>
    <w:rsid w:val="00172C72"/>
    <w:rsid w:val="00173A44"/>
    <w:rsid w:val="0017420B"/>
    <w:rsid w:val="00174EDB"/>
    <w:rsid w:val="0017508C"/>
    <w:rsid w:val="001752AB"/>
    <w:rsid w:val="00175B69"/>
    <w:rsid w:val="00175DE1"/>
    <w:rsid w:val="00176272"/>
    <w:rsid w:val="00176524"/>
    <w:rsid w:val="001769DB"/>
    <w:rsid w:val="001806C5"/>
    <w:rsid w:val="00180759"/>
    <w:rsid w:val="00180890"/>
    <w:rsid w:val="00180A98"/>
    <w:rsid w:val="00180F55"/>
    <w:rsid w:val="00181188"/>
    <w:rsid w:val="00181BB9"/>
    <w:rsid w:val="00182630"/>
    <w:rsid w:val="00182F13"/>
    <w:rsid w:val="0018397C"/>
    <w:rsid w:val="00183F25"/>
    <w:rsid w:val="00184702"/>
    <w:rsid w:val="00185265"/>
    <w:rsid w:val="001855D3"/>
    <w:rsid w:val="00185A6E"/>
    <w:rsid w:val="00185F28"/>
    <w:rsid w:val="00186107"/>
    <w:rsid w:val="0018650C"/>
    <w:rsid w:val="001865A5"/>
    <w:rsid w:val="00186DF4"/>
    <w:rsid w:val="0019044A"/>
    <w:rsid w:val="00191576"/>
    <w:rsid w:val="001916E4"/>
    <w:rsid w:val="00192445"/>
    <w:rsid w:val="00192906"/>
    <w:rsid w:val="00192B19"/>
    <w:rsid w:val="00192EA4"/>
    <w:rsid w:val="0019327B"/>
    <w:rsid w:val="00193289"/>
    <w:rsid w:val="00193B7D"/>
    <w:rsid w:val="00193DDC"/>
    <w:rsid w:val="001941D1"/>
    <w:rsid w:val="001943C2"/>
    <w:rsid w:val="00194CF9"/>
    <w:rsid w:val="00194EEF"/>
    <w:rsid w:val="001953CA"/>
    <w:rsid w:val="001954A2"/>
    <w:rsid w:val="001959A7"/>
    <w:rsid w:val="00195FA1"/>
    <w:rsid w:val="00196215"/>
    <w:rsid w:val="00196BDE"/>
    <w:rsid w:val="00196C8B"/>
    <w:rsid w:val="001975DE"/>
    <w:rsid w:val="001977CB"/>
    <w:rsid w:val="00197A5A"/>
    <w:rsid w:val="001A059D"/>
    <w:rsid w:val="001A216B"/>
    <w:rsid w:val="001A2B3D"/>
    <w:rsid w:val="001A2D7E"/>
    <w:rsid w:val="001A3722"/>
    <w:rsid w:val="001A37E8"/>
    <w:rsid w:val="001A38B3"/>
    <w:rsid w:val="001A3EF1"/>
    <w:rsid w:val="001A4063"/>
    <w:rsid w:val="001A43BA"/>
    <w:rsid w:val="001A4528"/>
    <w:rsid w:val="001A464A"/>
    <w:rsid w:val="001A4A65"/>
    <w:rsid w:val="001A4D0B"/>
    <w:rsid w:val="001A55AF"/>
    <w:rsid w:val="001A582B"/>
    <w:rsid w:val="001A58F5"/>
    <w:rsid w:val="001A5C45"/>
    <w:rsid w:val="001A60C0"/>
    <w:rsid w:val="001A661F"/>
    <w:rsid w:val="001A6DFC"/>
    <w:rsid w:val="001A7060"/>
    <w:rsid w:val="001A7ACD"/>
    <w:rsid w:val="001B0568"/>
    <w:rsid w:val="001B0B52"/>
    <w:rsid w:val="001B0C1C"/>
    <w:rsid w:val="001B168E"/>
    <w:rsid w:val="001B1B7E"/>
    <w:rsid w:val="001B1D73"/>
    <w:rsid w:val="001B201B"/>
    <w:rsid w:val="001B2A51"/>
    <w:rsid w:val="001B3407"/>
    <w:rsid w:val="001B3EFC"/>
    <w:rsid w:val="001B40D8"/>
    <w:rsid w:val="001B5630"/>
    <w:rsid w:val="001B563E"/>
    <w:rsid w:val="001B5ABC"/>
    <w:rsid w:val="001B6816"/>
    <w:rsid w:val="001B6AF6"/>
    <w:rsid w:val="001B6D80"/>
    <w:rsid w:val="001B6EDB"/>
    <w:rsid w:val="001B7035"/>
    <w:rsid w:val="001B7167"/>
    <w:rsid w:val="001C0680"/>
    <w:rsid w:val="001C0810"/>
    <w:rsid w:val="001C0AA1"/>
    <w:rsid w:val="001C1563"/>
    <w:rsid w:val="001C2648"/>
    <w:rsid w:val="001C35E6"/>
    <w:rsid w:val="001C3604"/>
    <w:rsid w:val="001C3D3C"/>
    <w:rsid w:val="001C44D0"/>
    <w:rsid w:val="001C48B7"/>
    <w:rsid w:val="001C4A14"/>
    <w:rsid w:val="001C5230"/>
    <w:rsid w:val="001C6285"/>
    <w:rsid w:val="001C63E4"/>
    <w:rsid w:val="001C6FC3"/>
    <w:rsid w:val="001C7A20"/>
    <w:rsid w:val="001C7EC3"/>
    <w:rsid w:val="001C7F12"/>
    <w:rsid w:val="001D0358"/>
    <w:rsid w:val="001D03EB"/>
    <w:rsid w:val="001D0427"/>
    <w:rsid w:val="001D058E"/>
    <w:rsid w:val="001D06C5"/>
    <w:rsid w:val="001D0F35"/>
    <w:rsid w:val="001D19F2"/>
    <w:rsid w:val="001D1AE5"/>
    <w:rsid w:val="001D265B"/>
    <w:rsid w:val="001D26D8"/>
    <w:rsid w:val="001D2CF9"/>
    <w:rsid w:val="001D3531"/>
    <w:rsid w:val="001D357B"/>
    <w:rsid w:val="001D3992"/>
    <w:rsid w:val="001D3C7F"/>
    <w:rsid w:val="001D3E6B"/>
    <w:rsid w:val="001D3F76"/>
    <w:rsid w:val="001D40C7"/>
    <w:rsid w:val="001D43B9"/>
    <w:rsid w:val="001D48B2"/>
    <w:rsid w:val="001D4EB6"/>
    <w:rsid w:val="001D512B"/>
    <w:rsid w:val="001D5777"/>
    <w:rsid w:val="001D5A5B"/>
    <w:rsid w:val="001D786C"/>
    <w:rsid w:val="001D7893"/>
    <w:rsid w:val="001D7E0F"/>
    <w:rsid w:val="001E0178"/>
    <w:rsid w:val="001E0335"/>
    <w:rsid w:val="001E0716"/>
    <w:rsid w:val="001E1759"/>
    <w:rsid w:val="001E20BF"/>
    <w:rsid w:val="001E2690"/>
    <w:rsid w:val="001E298C"/>
    <w:rsid w:val="001E2C5D"/>
    <w:rsid w:val="001E3758"/>
    <w:rsid w:val="001E3CE5"/>
    <w:rsid w:val="001E434C"/>
    <w:rsid w:val="001E44CF"/>
    <w:rsid w:val="001E4D70"/>
    <w:rsid w:val="001E4F34"/>
    <w:rsid w:val="001E56FF"/>
    <w:rsid w:val="001E5E00"/>
    <w:rsid w:val="001E5FE2"/>
    <w:rsid w:val="001E65F5"/>
    <w:rsid w:val="001E6641"/>
    <w:rsid w:val="001E6EAB"/>
    <w:rsid w:val="001E7270"/>
    <w:rsid w:val="001E7CFF"/>
    <w:rsid w:val="001F056A"/>
    <w:rsid w:val="001F06A2"/>
    <w:rsid w:val="001F0AE5"/>
    <w:rsid w:val="001F0E29"/>
    <w:rsid w:val="001F1AF2"/>
    <w:rsid w:val="001F1D1A"/>
    <w:rsid w:val="001F1DD9"/>
    <w:rsid w:val="001F1E58"/>
    <w:rsid w:val="001F1FA2"/>
    <w:rsid w:val="001F22D5"/>
    <w:rsid w:val="001F2B93"/>
    <w:rsid w:val="001F2C19"/>
    <w:rsid w:val="001F2DBF"/>
    <w:rsid w:val="001F354B"/>
    <w:rsid w:val="001F3737"/>
    <w:rsid w:val="001F3F17"/>
    <w:rsid w:val="001F4519"/>
    <w:rsid w:val="001F4C04"/>
    <w:rsid w:val="001F538A"/>
    <w:rsid w:val="001F56EC"/>
    <w:rsid w:val="001F57FC"/>
    <w:rsid w:val="001F5985"/>
    <w:rsid w:val="001F5A08"/>
    <w:rsid w:val="001F5BE4"/>
    <w:rsid w:val="001F5C13"/>
    <w:rsid w:val="001F5F77"/>
    <w:rsid w:val="001F6301"/>
    <w:rsid w:val="001F6375"/>
    <w:rsid w:val="001F67CE"/>
    <w:rsid w:val="001F695F"/>
    <w:rsid w:val="001F6ADD"/>
    <w:rsid w:val="00200361"/>
    <w:rsid w:val="0020063F"/>
    <w:rsid w:val="00200DCE"/>
    <w:rsid w:val="002012C0"/>
    <w:rsid w:val="0020232B"/>
    <w:rsid w:val="002025CF"/>
    <w:rsid w:val="0020279F"/>
    <w:rsid w:val="0020323B"/>
    <w:rsid w:val="002034D4"/>
    <w:rsid w:val="002035A4"/>
    <w:rsid w:val="00203656"/>
    <w:rsid w:val="0020365A"/>
    <w:rsid w:val="00203AC2"/>
    <w:rsid w:val="00203CFB"/>
    <w:rsid w:val="002047DE"/>
    <w:rsid w:val="00204FE9"/>
    <w:rsid w:val="00205AFD"/>
    <w:rsid w:val="00205DE9"/>
    <w:rsid w:val="00205F97"/>
    <w:rsid w:val="002060AD"/>
    <w:rsid w:val="00206DD3"/>
    <w:rsid w:val="00206FA5"/>
    <w:rsid w:val="002072FE"/>
    <w:rsid w:val="0020768D"/>
    <w:rsid w:val="00207BD6"/>
    <w:rsid w:val="00210D4A"/>
    <w:rsid w:val="00211197"/>
    <w:rsid w:val="002112D0"/>
    <w:rsid w:val="0021162D"/>
    <w:rsid w:val="002116BB"/>
    <w:rsid w:val="00211776"/>
    <w:rsid w:val="002128DB"/>
    <w:rsid w:val="00212C07"/>
    <w:rsid w:val="0021307A"/>
    <w:rsid w:val="00213E21"/>
    <w:rsid w:val="0021437E"/>
    <w:rsid w:val="00214998"/>
    <w:rsid w:val="00214B3C"/>
    <w:rsid w:val="00215A89"/>
    <w:rsid w:val="002165AF"/>
    <w:rsid w:val="00216C9A"/>
    <w:rsid w:val="00216F89"/>
    <w:rsid w:val="00217100"/>
    <w:rsid w:val="00217DE9"/>
    <w:rsid w:val="00217DF1"/>
    <w:rsid w:val="002208AD"/>
    <w:rsid w:val="00221AC8"/>
    <w:rsid w:val="002228AE"/>
    <w:rsid w:val="0022315C"/>
    <w:rsid w:val="002231E4"/>
    <w:rsid w:val="002234BE"/>
    <w:rsid w:val="002235B9"/>
    <w:rsid w:val="002235D8"/>
    <w:rsid w:val="00223E2D"/>
    <w:rsid w:val="00224413"/>
    <w:rsid w:val="002249EC"/>
    <w:rsid w:val="00224ADD"/>
    <w:rsid w:val="00225379"/>
    <w:rsid w:val="002254CB"/>
    <w:rsid w:val="00226500"/>
    <w:rsid w:val="00226654"/>
    <w:rsid w:val="00226A30"/>
    <w:rsid w:val="00226BDB"/>
    <w:rsid w:val="00226FE7"/>
    <w:rsid w:val="00227535"/>
    <w:rsid w:val="002276E8"/>
    <w:rsid w:val="002304EC"/>
    <w:rsid w:val="0023062A"/>
    <w:rsid w:val="0023091B"/>
    <w:rsid w:val="00230F65"/>
    <w:rsid w:val="00231520"/>
    <w:rsid w:val="002316E1"/>
    <w:rsid w:val="00231C1C"/>
    <w:rsid w:val="002320D6"/>
    <w:rsid w:val="0023237F"/>
    <w:rsid w:val="002331AE"/>
    <w:rsid w:val="00233C51"/>
    <w:rsid w:val="0023406A"/>
    <w:rsid w:val="0023444B"/>
    <w:rsid w:val="00234800"/>
    <w:rsid w:val="002349E9"/>
    <w:rsid w:val="00234C92"/>
    <w:rsid w:val="00234EB6"/>
    <w:rsid w:val="0023524B"/>
    <w:rsid w:val="00235907"/>
    <w:rsid w:val="00235DA6"/>
    <w:rsid w:val="00235ED2"/>
    <w:rsid w:val="00235FE0"/>
    <w:rsid w:val="002378BC"/>
    <w:rsid w:val="00240F46"/>
    <w:rsid w:val="00241C1B"/>
    <w:rsid w:val="00241D2B"/>
    <w:rsid w:val="0024225E"/>
    <w:rsid w:val="0024294A"/>
    <w:rsid w:val="00242C1C"/>
    <w:rsid w:val="002433EA"/>
    <w:rsid w:val="0024353E"/>
    <w:rsid w:val="00243D85"/>
    <w:rsid w:val="00243EAD"/>
    <w:rsid w:val="0024403E"/>
    <w:rsid w:val="00244427"/>
    <w:rsid w:val="00244527"/>
    <w:rsid w:val="0024541A"/>
    <w:rsid w:val="002459D5"/>
    <w:rsid w:val="00246A25"/>
    <w:rsid w:val="00246AD6"/>
    <w:rsid w:val="00247107"/>
    <w:rsid w:val="0024732E"/>
    <w:rsid w:val="002475D2"/>
    <w:rsid w:val="00247692"/>
    <w:rsid w:val="00247CB2"/>
    <w:rsid w:val="002504F4"/>
    <w:rsid w:val="00250597"/>
    <w:rsid w:val="00250FFD"/>
    <w:rsid w:val="00251F46"/>
    <w:rsid w:val="002527D3"/>
    <w:rsid w:val="00252B68"/>
    <w:rsid w:val="00253223"/>
    <w:rsid w:val="002539C6"/>
    <w:rsid w:val="0025433F"/>
    <w:rsid w:val="002543F8"/>
    <w:rsid w:val="002546E1"/>
    <w:rsid w:val="00254D91"/>
    <w:rsid w:val="0025539E"/>
    <w:rsid w:val="002557FC"/>
    <w:rsid w:val="00256641"/>
    <w:rsid w:val="00256ABF"/>
    <w:rsid w:val="002570A9"/>
    <w:rsid w:val="00257200"/>
    <w:rsid w:val="00257B69"/>
    <w:rsid w:val="00257F7C"/>
    <w:rsid w:val="00257F86"/>
    <w:rsid w:val="0026041D"/>
    <w:rsid w:val="002604C4"/>
    <w:rsid w:val="0026070C"/>
    <w:rsid w:val="00260D77"/>
    <w:rsid w:val="00260E6E"/>
    <w:rsid w:val="00261265"/>
    <w:rsid w:val="002612AD"/>
    <w:rsid w:val="00261382"/>
    <w:rsid w:val="0026143F"/>
    <w:rsid w:val="002618DC"/>
    <w:rsid w:val="002626CB"/>
    <w:rsid w:val="002627AA"/>
    <w:rsid w:val="0026296A"/>
    <w:rsid w:val="00263434"/>
    <w:rsid w:val="00263942"/>
    <w:rsid w:val="00263BB4"/>
    <w:rsid w:val="00263D61"/>
    <w:rsid w:val="00263E5F"/>
    <w:rsid w:val="00264095"/>
    <w:rsid w:val="002641F8"/>
    <w:rsid w:val="002644B6"/>
    <w:rsid w:val="00264801"/>
    <w:rsid w:val="00264D57"/>
    <w:rsid w:val="00264D7F"/>
    <w:rsid w:val="00265369"/>
    <w:rsid w:val="0026554E"/>
    <w:rsid w:val="0026698E"/>
    <w:rsid w:val="002672D4"/>
    <w:rsid w:val="00267408"/>
    <w:rsid w:val="0026753B"/>
    <w:rsid w:val="00267B57"/>
    <w:rsid w:val="00267EE4"/>
    <w:rsid w:val="0027003E"/>
    <w:rsid w:val="002703C2"/>
    <w:rsid w:val="00270617"/>
    <w:rsid w:val="00270723"/>
    <w:rsid w:val="0027107A"/>
    <w:rsid w:val="002714A4"/>
    <w:rsid w:val="00272609"/>
    <w:rsid w:val="002727B8"/>
    <w:rsid w:val="00272BB2"/>
    <w:rsid w:val="00272E5E"/>
    <w:rsid w:val="00272F84"/>
    <w:rsid w:val="002745B6"/>
    <w:rsid w:val="00274EFE"/>
    <w:rsid w:val="00274FA4"/>
    <w:rsid w:val="002752C5"/>
    <w:rsid w:val="00275610"/>
    <w:rsid w:val="00275CCA"/>
    <w:rsid w:val="00275DE9"/>
    <w:rsid w:val="00275E80"/>
    <w:rsid w:val="002761F6"/>
    <w:rsid w:val="00276730"/>
    <w:rsid w:val="002776FF"/>
    <w:rsid w:val="002779F3"/>
    <w:rsid w:val="00277CAF"/>
    <w:rsid w:val="00277F55"/>
    <w:rsid w:val="0028044F"/>
    <w:rsid w:val="00280A25"/>
    <w:rsid w:val="00280B2C"/>
    <w:rsid w:val="002811A9"/>
    <w:rsid w:val="00281F2F"/>
    <w:rsid w:val="002822C7"/>
    <w:rsid w:val="002830FD"/>
    <w:rsid w:val="0028317F"/>
    <w:rsid w:val="00283237"/>
    <w:rsid w:val="002833D5"/>
    <w:rsid w:val="00283E7B"/>
    <w:rsid w:val="00284160"/>
    <w:rsid w:val="00284FAE"/>
    <w:rsid w:val="002858B7"/>
    <w:rsid w:val="00285A39"/>
    <w:rsid w:val="00286184"/>
    <w:rsid w:val="002862B1"/>
    <w:rsid w:val="00286AEF"/>
    <w:rsid w:val="00286C18"/>
    <w:rsid w:val="00286CFC"/>
    <w:rsid w:val="00287AE0"/>
    <w:rsid w:val="00287CC2"/>
    <w:rsid w:val="002900A4"/>
    <w:rsid w:val="002908C2"/>
    <w:rsid w:val="00290F7E"/>
    <w:rsid w:val="00291048"/>
    <w:rsid w:val="0029164A"/>
    <w:rsid w:val="0029184C"/>
    <w:rsid w:val="00291FCE"/>
    <w:rsid w:val="00292748"/>
    <w:rsid w:val="00292EF0"/>
    <w:rsid w:val="00292EF7"/>
    <w:rsid w:val="002934DF"/>
    <w:rsid w:val="002939DB"/>
    <w:rsid w:val="00293A30"/>
    <w:rsid w:val="00293AFB"/>
    <w:rsid w:val="00293B84"/>
    <w:rsid w:val="00293F88"/>
    <w:rsid w:val="0029480B"/>
    <w:rsid w:val="00294BDC"/>
    <w:rsid w:val="002951D1"/>
    <w:rsid w:val="002951F7"/>
    <w:rsid w:val="00295408"/>
    <w:rsid w:val="002954C4"/>
    <w:rsid w:val="00296096"/>
    <w:rsid w:val="00296599"/>
    <w:rsid w:val="00296B2D"/>
    <w:rsid w:val="00297592"/>
    <w:rsid w:val="00297803"/>
    <w:rsid w:val="00297A61"/>
    <w:rsid w:val="00297D67"/>
    <w:rsid w:val="002A00A7"/>
    <w:rsid w:val="002A089B"/>
    <w:rsid w:val="002A0EFD"/>
    <w:rsid w:val="002A0F8D"/>
    <w:rsid w:val="002A1218"/>
    <w:rsid w:val="002A126E"/>
    <w:rsid w:val="002A140B"/>
    <w:rsid w:val="002A1846"/>
    <w:rsid w:val="002A1AFB"/>
    <w:rsid w:val="002A1C1C"/>
    <w:rsid w:val="002A1F51"/>
    <w:rsid w:val="002A223A"/>
    <w:rsid w:val="002A2680"/>
    <w:rsid w:val="002A2C85"/>
    <w:rsid w:val="002A37A2"/>
    <w:rsid w:val="002A3D63"/>
    <w:rsid w:val="002A4B8A"/>
    <w:rsid w:val="002A52BC"/>
    <w:rsid w:val="002A61EA"/>
    <w:rsid w:val="002A6CC9"/>
    <w:rsid w:val="002A701C"/>
    <w:rsid w:val="002A7538"/>
    <w:rsid w:val="002B0FE1"/>
    <w:rsid w:val="002B1826"/>
    <w:rsid w:val="002B20FB"/>
    <w:rsid w:val="002B2949"/>
    <w:rsid w:val="002B29C2"/>
    <w:rsid w:val="002B2A38"/>
    <w:rsid w:val="002B2B57"/>
    <w:rsid w:val="002B2C9B"/>
    <w:rsid w:val="002B3007"/>
    <w:rsid w:val="002B3179"/>
    <w:rsid w:val="002B3666"/>
    <w:rsid w:val="002B38E1"/>
    <w:rsid w:val="002B3B17"/>
    <w:rsid w:val="002B3E60"/>
    <w:rsid w:val="002B3FE1"/>
    <w:rsid w:val="002B5082"/>
    <w:rsid w:val="002B54DC"/>
    <w:rsid w:val="002B57EE"/>
    <w:rsid w:val="002B5B44"/>
    <w:rsid w:val="002B61DE"/>
    <w:rsid w:val="002B6A3A"/>
    <w:rsid w:val="002B6E8A"/>
    <w:rsid w:val="002C01E8"/>
    <w:rsid w:val="002C055A"/>
    <w:rsid w:val="002C074D"/>
    <w:rsid w:val="002C0859"/>
    <w:rsid w:val="002C0F91"/>
    <w:rsid w:val="002C14F9"/>
    <w:rsid w:val="002C15BB"/>
    <w:rsid w:val="002C17CC"/>
    <w:rsid w:val="002C1B21"/>
    <w:rsid w:val="002C1B7B"/>
    <w:rsid w:val="002C1CBF"/>
    <w:rsid w:val="002C225F"/>
    <w:rsid w:val="002C22CE"/>
    <w:rsid w:val="002C23C3"/>
    <w:rsid w:val="002C24BD"/>
    <w:rsid w:val="002C24CE"/>
    <w:rsid w:val="002C2557"/>
    <w:rsid w:val="002C274F"/>
    <w:rsid w:val="002C27D6"/>
    <w:rsid w:val="002C3EE3"/>
    <w:rsid w:val="002C459B"/>
    <w:rsid w:val="002C4B45"/>
    <w:rsid w:val="002C4E85"/>
    <w:rsid w:val="002C5063"/>
    <w:rsid w:val="002C5BDC"/>
    <w:rsid w:val="002C5BF7"/>
    <w:rsid w:val="002C645B"/>
    <w:rsid w:val="002C6789"/>
    <w:rsid w:val="002C74E4"/>
    <w:rsid w:val="002C7870"/>
    <w:rsid w:val="002C7B15"/>
    <w:rsid w:val="002D0478"/>
    <w:rsid w:val="002D0FF4"/>
    <w:rsid w:val="002D172E"/>
    <w:rsid w:val="002D1DFB"/>
    <w:rsid w:val="002D2379"/>
    <w:rsid w:val="002D26FD"/>
    <w:rsid w:val="002D2926"/>
    <w:rsid w:val="002D38B9"/>
    <w:rsid w:val="002D40AF"/>
    <w:rsid w:val="002D4304"/>
    <w:rsid w:val="002D48F8"/>
    <w:rsid w:val="002D4CD2"/>
    <w:rsid w:val="002D510F"/>
    <w:rsid w:val="002D5181"/>
    <w:rsid w:val="002D526D"/>
    <w:rsid w:val="002D5690"/>
    <w:rsid w:val="002D5C20"/>
    <w:rsid w:val="002D61C0"/>
    <w:rsid w:val="002D6A67"/>
    <w:rsid w:val="002D6AB8"/>
    <w:rsid w:val="002D773C"/>
    <w:rsid w:val="002D7A52"/>
    <w:rsid w:val="002E03BF"/>
    <w:rsid w:val="002E08A8"/>
    <w:rsid w:val="002E08AF"/>
    <w:rsid w:val="002E0C1C"/>
    <w:rsid w:val="002E0C57"/>
    <w:rsid w:val="002E0F6F"/>
    <w:rsid w:val="002E0F99"/>
    <w:rsid w:val="002E1BC6"/>
    <w:rsid w:val="002E2127"/>
    <w:rsid w:val="002E2456"/>
    <w:rsid w:val="002E2DE8"/>
    <w:rsid w:val="002E2FFC"/>
    <w:rsid w:val="002E3291"/>
    <w:rsid w:val="002E32D7"/>
    <w:rsid w:val="002E3393"/>
    <w:rsid w:val="002E3478"/>
    <w:rsid w:val="002E3909"/>
    <w:rsid w:val="002E3965"/>
    <w:rsid w:val="002E3CA0"/>
    <w:rsid w:val="002E3CBA"/>
    <w:rsid w:val="002E41B0"/>
    <w:rsid w:val="002E4BEB"/>
    <w:rsid w:val="002E4E59"/>
    <w:rsid w:val="002E4EDF"/>
    <w:rsid w:val="002E4F22"/>
    <w:rsid w:val="002E5482"/>
    <w:rsid w:val="002E560A"/>
    <w:rsid w:val="002E5BA9"/>
    <w:rsid w:val="002E6097"/>
    <w:rsid w:val="002E65F4"/>
    <w:rsid w:val="002E7330"/>
    <w:rsid w:val="002E75B7"/>
    <w:rsid w:val="002E782D"/>
    <w:rsid w:val="002E7C4F"/>
    <w:rsid w:val="002F04C1"/>
    <w:rsid w:val="002F0C28"/>
    <w:rsid w:val="002F10FE"/>
    <w:rsid w:val="002F121B"/>
    <w:rsid w:val="002F145D"/>
    <w:rsid w:val="002F1978"/>
    <w:rsid w:val="002F2205"/>
    <w:rsid w:val="002F2235"/>
    <w:rsid w:val="002F2436"/>
    <w:rsid w:val="002F2670"/>
    <w:rsid w:val="002F2882"/>
    <w:rsid w:val="002F37F8"/>
    <w:rsid w:val="002F38E0"/>
    <w:rsid w:val="002F3B9C"/>
    <w:rsid w:val="002F46A5"/>
    <w:rsid w:val="002F4726"/>
    <w:rsid w:val="002F4B8C"/>
    <w:rsid w:val="002F5643"/>
    <w:rsid w:val="002F5713"/>
    <w:rsid w:val="002F6CF6"/>
    <w:rsid w:val="002F74F7"/>
    <w:rsid w:val="0030041B"/>
    <w:rsid w:val="0030048E"/>
    <w:rsid w:val="003008B8"/>
    <w:rsid w:val="003015C7"/>
    <w:rsid w:val="00302644"/>
    <w:rsid w:val="00303358"/>
    <w:rsid w:val="003035C3"/>
    <w:rsid w:val="0030383F"/>
    <w:rsid w:val="0030384B"/>
    <w:rsid w:val="0030396B"/>
    <w:rsid w:val="003046FE"/>
    <w:rsid w:val="003056AF"/>
    <w:rsid w:val="0030570C"/>
    <w:rsid w:val="0030571A"/>
    <w:rsid w:val="00305BB2"/>
    <w:rsid w:val="0030651A"/>
    <w:rsid w:val="00306C8A"/>
    <w:rsid w:val="00306ECF"/>
    <w:rsid w:val="00307191"/>
    <w:rsid w:val="00307289"/>
    <w:rsid w:val="0030728A"/>
    <w:rsid w:val="003076A6"/>
    <w:rsid w:val="00310B11"/>
    <w:rsid w:val="00310F72"/>
    <w:rsid w:val="00311432"/>
    <w:rsid w:val="003117E1"/>
    <w:rsid w:val="00311D49"/>
    <w:rsid w:val="003121CB"/>
    <w:rsid w:val="003124EB"/>
    <w:rsid w:val="003126AF"/>
    <w:rsid w:val="003126B2"/>
    <w:rsid w:val="0031289B"/>
    <w:rsid w:val="00312F91"/>
    <w:rsid w:val="00313000"/>
    <w:rsid w:val="003134E9"/>
    <w:rsid w:val="00313D6C"/>
    <w:rsid w:val="00313DA9"/>
    <w:rsid w:val="003142F0"/>
    <w:rsid w:val="003149A5"/>
    <w:rsid w:val="00314CBF"/>
    <w:rsid w:val="00314CCE"/>
    <w:rsid w:val="00314F3F"/>
    <w:rsid w:val="003151A7"/>
    <w:rsid w:val="003154DA"/>
    <w:rsid w:val="003157F6"/>
    <w:rsid w:val="003167E4"/>
    <w:rsid w:val="003169C0"/>
    <w:rsid w:val="00316B3B"/>
    <w:rsid w:val="00316D68"/>
    <w:rsid w:val="0031713F"/>
    <w:rsid w:val="003171EF"/>
    <w:rsid w:val="003172F3"/>
    <w:rsid w:val="00317CF3"/>
    <w:rsid w:val="00320551"/>
    <w:rsid w:val="00320884"/>
    <w:rsid w:val="00320950"/>
    <w:rsid w:val="00320E9F"/>
    <w:rsid w:val="00321C03"/>
    <w:rsid w:val="00322233"/>
    <w:rsid w:val="003227E4"/>
    <w:rsid w:val="00322843"/>
    <w:rsid w:val="0032305F"/>
    <w:rsid w:val="0032356B"/>
    <w:rsid w:val="00323604"/>
    <w:rsid w:val="00323A45"/>
    <w:rsid w:val="0032401D"/>
    <w:rsid w:val="00324261"/>
    <w:rsid w:val="00324354"/>
    <w:rsid w:val="003254D8"/>
    <w:rsid w:val="0032596A"/>
    <w:rsid w:val="003265A7"/>
    <w:rsid w:val="003276AD"/>
    <w:rsid w:val="003278D7"/>
    <w:rsid w:val="00327B9C"/>
    <w:rsid w:val="00327D2E"/>
    <w:rsid w:val="00330841"/>
    <w:rsid w:val="0033097B"/>
    <w:rsid w:val="00330D79"/>
    <w:rsid w:val="003311EA"/>
    <w:rsid w:val="0033157F"/>
    <w:rsid w:val="003318B5"/>
    <w:rsid w:val="0033196A"/>
    <w:rsid w:val="00332291"/>
    <w:rsid w:val="0033264F"/>
    <w:rsid w:val="00332753"/>
    <w:rsid w:val="003330CE"/>
    <w:rsid w:val="00333291"/>
    <w:rsid w:val="003334B6"/>
    <w:rsid w:val="003336A7"/>
    <w:rsid w:val="003336AD"/>
    <w:rsid w:val="00333D6A"/>
    <w:rsid w:val="00333D9E"/>
    <w:rsid w:val="003342B2"/>
    <w:rsid w:val="003345C4"/>
    <w:rsid w:val="00334826"/>
    <w:rsid w:val="003349F6"/>
    <w:rsid w:val="00335690"/>
    <w:rsid w:val="00335811"/>
    <w:rsid w:val="003358B4"/>
    <w:rsid w:val="0033608D"/>
    <w:rsid w:val="0033659D"/>
    <w:rsid w:val="003369AF"/>
    <w:rsid w:val="00336DF5"/>
    <w:rsid w:val="00337437"/>
    <w:rsid w:val="003374DF"/>
    <w:rsid w:val="003376FB"/>
    <w:rsid w:val="003379EB"/>
    <w:rsid w:val="00337C5C"/>
    <w:rsid w:val="0034050E"/>
    <w:rsid w:val="00340564"/>
    <w:rsid w:val="00340DBE"/>
    <w:rsid w:val="0034110D"/>
    <w:rsid w:val="00341493"/>
    <w:rsid w:val="00341E17"/>
    <w:rsid w:val="0034219A"/>
    <w:rsid w:val="00342AA7"/>
    <w:rsid w:val="00342C0F"/>
    <w:rsid w:val="00342CF7"/>
    <w:rsid w:val="00343DB6"/>
    <w:rsid w:val="00344AB7"/>
    <w:rsid w:val="00344C45"/>
    <w:rsid w:val="00344DE5"/>
    <w:rsid w:val="00345687"/>
    <w:rsid w:val="00345732"/>
    <w:rsid w:val="00345BE1"/>
    <w:rsid w:val="00345D52"/>
    <w:rsid w:val="003462C0"/>
    <w:rsid w:val="0034689C"/>
    <w:rsid w:val="00346B87"/>
    <w:rsid w:val="00347128"/>
    <w:rsid w:val="00347496"/>
    <w:rsid w:val="003477F9"/>
    <w:rsid w:val="003478A2"/>
    <w:rsid w:val="00347BB2"/>
    <w:rsid w:val="00347E2B"/>
    <w:rsid w:val="0035061C"/>
    <w:rsid w:val="00350921"/>
    <w:rsid w:val="00350B16"/>
    <w:rsid w:val="00351972"/>
    <w:rsid w:val="003528C5"/>
    <w:rsid w:val="003529FD"/>
    <w:rsid w:val="003538A6"/>
    <w:rsid w:val="00354713"/>
    <w:rsid w:val="00354AFC"/>
    <w:rsid w:val="0035528E"/>
    <w:rsid w:val="0035568A"/>
    <w:rsid w:val="003556B2"/>
    <w:rsid w:val="00355769"/>
    <w:rsid w:val="00355B1E"/>
    <w:rsid w:val="00355DA2"/>
    <w:rsid w:val="00355FD3"/>
    <w:rsid w:val="003561D9"/>
    <w:rsid w:val="00356457"/>
    <w:rsid w:val="003564A2"/>
    <w:rsid w:val="003566F4"/>
    <w:rsid w:val="00356D89"/>
    <w:rsid w:val="00357052"/>
    <w:rsid w:val="0035772D"/>
    <w:rsid w:val="00357C95"/>
    <w:rsid w:val="003600C8"/>
    <w:rsid w:val="00360698"/>
    <w:rsid w:val="0036073F"/>
    <w:rsid w:val="003618D8"/>
    <w:rsid w:val="003619B9"/>
    <w:rsid w:val="00361AAA"/>
    <w:rsid w:val="00361F4E"/>
    <w:rsid w:val="0036221C"/>
    <w:rsid w:val="0036278E"/>
    <w:rsid w:val="00362E94"/>
    <w:rsid w:val="003633BB"/>
    <w:rsid w:val="00363701"/>
    <w:rsid w:val="00363D05"/>
    <w:rsid w:val="00364126"/>
    <w:rsid w:val="00364A7E"/>
    <w:rsid w:val="003651F1"/>
    <w:rsid w:val="003678F9"/>
    <w:rsid w:val="00370762"/>
    <w:rsid w:val="0037082B"/>
    <w:rsid w:val="00371051"/>
    <w:rsid w:val="0037109F"/>
    <w:rsid w:val="003710A8"/>
    <w:rsid w:val="003713DD"/>
    <w:rsid w:val="00371816"/>
    <w:rsid w:val="00371F78"/>
    <w:rsid w:val="003720EA"/>
    <w:rsid w:val="003727D4"/>
    <w:rsid w:val="003734AD"/>
    <w:rsid w:val="00373ADC"/>
    <w:rsid w:val="00374531"/>
    <w:rsid w:val="0037465D"/>
    <w:rsid w:val="00374AEB"/>
    <w:rsid w:val="00374C57"/>
    <w:rsid w:val="00374C7B"/>
    <w:rsid w:val="00374EC2"/>
    <w:rsid w:val="0037523A"/>
    <w:rsid w:val="003755FF"/>
    <w:rsid w:val="00375887"/>
    <w:rsid w:val="00375C10"/>
    <w:rsid w:val="00375D69"/>
    <w:rsid w:val="00375F02"/>
    <w:rsid w:val="00376162"/>
    <w:rsid w:val="0037646E"/>
    <w:rsid w:val="00376CBF"/>
    <w:rsid w:val="0037701D"/>
    <w:rsid w:val="003774E2"/>
    <w:rsid w:val="00380A18"/>
    <w:rsid w:val="00380AEC"/>
    <w:rsid w:val="00380B05"/>
    <w:rsid w:val="00380E21"/>
    <w:rsid w:val="00380F8D"/>
    <w:rsid w:val="00381523"/>
    <w:rsid w:val="0038166D"/>
    <w:rsid w:val="00381DC9"/>
    <w:rsid w:val="00382F3A"/>
    <w:rsid w:val="003832D1"/>
    <w:rsid w:val="00383544"/>
    <w:rsid w:val="0038428F"/>
    <w:rsid w:val="003846E4"/>
    <w:rsid w:val="003847DC"/>
    <w:rsid w:val="00384BC4"/>
    <w:rsid w:val="003850D0"/>
    <w:rsid w:val="00385A8E"/>
    <w:rsid w:val="00385C4E"/>
    <w:rsid w:val="00385C71"/>
    <w:rsid w:val="00385E99"/>
    <w:rsid w:val="00386100"/>
    <w:rsid w:val="00386CD4"/>
    <w:rsid w:val="003871B1"/>
    <w:rsid w:val="003875DD"/>
    <w:rsid w:val="00387F82"/>
    <w:rsid w:val="00390656"/>
    <w:rsid w:val="00391154"/>
    <w:rsid w:val="003915E5"/>
    <w:rsid w:val="00391A86"/>
    <w:rsid w:val="00392030"/>
    <w:rsid w:val="00392225"/>
    <w:rsid w:val="003922D0"/>
    <w:rsid w:val="0039231C"/>
    <w:rsid w:val="003938F5"/>
    <w:rsid w:val="00393D23"/>
    <w:rsid w:val="003942DD"/>
    <w:rsid w:val="003946F6"/>
    <w:rsid w:val="00395463"/>
    <w:rsid w:val="00395472"/>
    <w:rsid w:val="00395C4B"/>
    <w:rsid w:val="0039607C"/>
    <w:rsid w:val="0039616C"/>
    <w:rsid w:val="00396EFD"/>
    <w:rsid w:val="00396F77"/>
    <w:rsid w:val="00397CCA"/>
    <w:rsid w:val="00397CE1"/>
    <w:rsid w:val="003A0387"/>
    <w:rsid w:val="003A049A"/>
    <w:rsid w:val="003A0645"/>
    <w:rsid w:val="003A0D57"/>
    <w:rsid w:val="003A10F5"/>
    <w:rsid w:val="003A1EB6"/>
    <w:rsid w:val="003A2497"/>
    <w:rsid w:val="003A2A92"/>
    <w:rsid w:val="003A2B80"/>
    <w:rsid w:val="003A2ECC"/>
    <w:rsid w:val="003A3064"/>
    <w:rsid w:val="003A39B7"/>
    <w:rsid w:val="003A4088"/>
    <w:rsid w:val="003A40A5"/>
    <w:rsid w:val="003A4410"/>
    <w:rsid w:val="003A45A3"/>
    <w:rsid w:val="003A48F2"/>
    <w:rsid w:val="003A4DCF"/>
    <w:rsid w:val="003A4DE9"/>
    <w:rsid w:val="003A4F3B"/>
    <w:rsid w:val="003A5A32"/>
    <w:rsid w:val="003A5B27"/>
    <w:rsid w:val="003A5B2D"/>
    <w:rsid w:val="003A6DB3"/>
    <w:rsid w:val="003A6F98"/>
    <w:rsid w:val="003A7D3D"/>
    <w:rsid w:val="003B0542"/>
    <w:rsid w:val="003B0E1B"/>
    <w:rsid w:val="003B1258"/>
    <w:rsid w:val="003B1432"/>
    <w:rsid w:val="003B1ACC"/>
    <w:rsid w:val="003B1D25"/>
    <w:rsid w:val="003B213A"/>
    <w:rsid w:val="003B2919"/>
    <w:rsid w:val="003B3137"/>
    <w:rsid w:val="003B393E"/>
    <w:rsid w:val="003B3A06"/>
    <w:rsid w:val="003B3A8B"/>
    <w:rsid w:val="003B3F1E"/>
    <w:rsid w:val="003B415B"/>
    <w:rsid w:val="003B4415"/>
    <w:rsid w:val="003B44DA"/>
    <w:rsid w:val="003B456A"/>
    <w:rsid w:val="003B46F4"/>
    <w:rsid w:val="003B49A2"/>
    <w:rsid w:val="003B4C10"/>
    <w:rsid w:val="003B57FF"/>
    <w:rsid w:val="003B5DC0"/>
    <w:rsid w:val="003B6416"/>
    <w:rsid w:val="003B6C33"/>
    <w:rsid w:val="003B6D93"/>
    <w:rsid w:val="003B7020"/>
    <w:rsid w:val="003B707A"/>
    <w:rsid w:val="003B7153"/>
    <w:rsid w:val="003B7158"/>
    <w:rsid w:val="003B7555"/>
    <w:rsid w:val="003B7C14"/>
    <w:rsid w:val="003B7F36"/>
    <w:rsid w:val="003C019C"/>
    <w:rsid w:val="003C04F5"/>
    <w:rsid w:val="003C0FAE"/>
    <w:rsid w:val="003C1333"/>
    <w:rsid w:val="003C1B1D"/>
    <w:rsid w:val="003C1CCF"/>
    <w:rsid w:val="003C201D"/>
    <w:rsid w:val="003C24E2"/>
    <w:rsid w:val="003C260D"/>
    <w:rsid w:val="003C300D"/>
    <w:rsid w:val="003C31E4"/>
    <w:rsid w:val="003C390E"/>
    <w:rsid w:val="003C3F17"/>
    <w:rsid w:val="003C436F"/>
    <w:rsid w:val="003C443E"/>
    <w:rsid w:val="003C4625"/>
    <w:rsid w:val="003C4933"/>
    <w:rsid w:val="003C49E7"/>
    <w:rsid w:val="003C4B0D"/>
    <w:rsid w:val="003C51AC"/>
    <w:rsid w:val="003C52A2"/>
    <w:rsid w:val="003C5D18"/>
    <w:rsid w:val="003C677F"/>
    <w:rsid w:val="003C6EDC"/>
    <w:rsid w:val="003C70D1"/>
    <w:rsid w:val="003C72D6"/>
    <w:rsid w:val="003C7775"/>
    <w:rsid w:val="003D020A"/>
    <w:rsid w:val="003D0984"/>
    <w:rsid w:val="003D0AFB"/>
    <w:rsid w:val="003D1493"/>
    <w:rsid w:val="003D14C1"/>
    <w:rsid w:val="003D1544"/>
    <w:rsid w:val="003D1B06"/>
    <w:rsid w:val="003D2202"/>
    <w:rsid w:val="003D2388"/>
    <w:rsid w:val="003D24DC"/>
    <w:rsid w:val="003D3200"/>
    <w:rsid w:val="003D3586"/>
    <w:rsid w:val="003D37F9"/>
    <w:rsid w:val="003D3839"/>
    <w:rsid w:val="003D4D79"/>
    <w:rsid w:val="003D50B8"/>
    <w:rsid w:val="003D552F"/>
    <w:rsid w:val="003D56FE"/>
    <w:rsid w:val="003D5984"/>
    <w:rsid w:val="003D5A23"/>
    <w:rsid w:val="003D5C01"/>
    <w:rsid w:val="003D63F9"/>
    <w:rsid w:val="003D646C"/>
    <w:rsid w:val="003D66AC"/>
    <w:rsid w:val="003D6897"/>
    <w:rsid w:val="003D6E3F"/>
    <w:rsid w:val="003D7015"/>
    <w:rsid w:val="003D7B74"/>
    <w:rsid w:val="003E03F9"/>
    <w:rsid w:val="003E0552"/>
    <w:rsid w:val="003E0559"/>
    <w:rsid w:val="003E0D65"/>
    <w:rsid w:val="003E0FA4"/>
    <w:rsid w:val="003E2693"/>
    <w:rsid w:val="003E27C2"/>
    <w:rsid w:val="003E2A94"/>
    <w:rsid w:val="003E3345"/>
    <w:rsid w:val="003E4F06"/>
    <w:rsid w:val="003E4F7C"/>
    <w:rsid w:val="003E4FC5"/>
    <w:rsid w:val="003E5AD0"/>
    <w:rsid w:val="003E5B3E"/>
    <w:rsid w:val="003E62E0"/>
    <w:rsid w:val="003E62FE"/>
    <w:rsid w:val="003E6C27"/>
    <w:rsid w:val="003E6D1C"/>
    <w:rsid w:val="003E709C"/>
    <w:rsid w:val="003E7102"/>
    <w:rsid w:val="003E7E0A"/>
    <w:rsid w:val="003F01FA"/>
    <w:rsid w:val="003F03E7"/>
    <w:rsid w:val="003F1044"/>
    <w:rsid w:val="003F11FA"/>
    <w:rsid w:val="003F14D5"/>
    <w:rsid w:val="003F171B"/>
    <w:rsid w:val="003F2239"/>
    <w:rsid w:val="003F281D"/>
    <w:rsid w:val="003F28EF"/>
    <w:rsid w:val="003F31BF"/>
    <w:rsid w:val="003F4540"/>
    <w:rsid w:val="003F4A66"/>
    <w:rsid w:val="003F4EC6"/>
    <w:rsid w:val="003F4FCF"/>
    <w:rsid w:val="003F5148"/>
    <w:rsid w:val="003F54B6"/>
    <w:rsid w:val="003F6095"/>
    <w:rsid w:val="003F6AC7"/>
    <w:rsid w:val="003F6ACE"/>
    <w:rsid w:val="003F6CD2"/>
    <w:rsid w:val="003F6E6A"/>
    <w:rsid w:val="003F6E78"/>
    <w:rsid w:val="003F70EF"/>
    <w:rsid w:val="003F7621"/>
    <w:rsid w:val="003F7A04"/>
    <w:rsid w:val="003F7CAA"/>
    <w:rsid w:val="00400C49"/>
    <w:rsid w:val="0040145D"/>
    <w:rsid w:val="00401951"/>
    <w:rsid w:val="00401A5B"/>
    <w:rsid w:val="00401BA9"/>
    <w:rsid w:val="00401CD0"/>
    <w:rsid w:val="004025D7"/>
    <w:rsid w:val="0040277E"/>
    <w:rsid w:val="0040282A"/>
    <w:rsid w:val="00402FFC"/>
    <w:rsid w:val="004037F5"/>
    <w:rsid w:val="00403C9D"/>
    <w:rsid w:val="0040444C"/>
    <w:rsid w:val="00404C3F"/>
    <w:rsid w:val="00404DBD"/>
    <w:rsid w:val="00405201"/>
    <w:rsid w:val="00405565"/>
    <w:rsid w:val="004056A8"/>
    <w:rsid w:val="00405976"/>
    <w:rsid w:val="00405D6D"/>
    <w:rsid w:val="00405D75"/>
    <w:rsid w:val="0040630A"/>
    <w:rsid w:val="004063C6"/>
    <w:rsid w:val="00406BBA"/>
    <w:rsid w:val="00407514"/>
    <w:rsid w:val="00410714"/>
    <w:rsid w:val="004113AE"/>
    <w:rsid w:val="004114BE"/>
    <w:rsid w:val="0041167C"/>
    <w:rsid w:val="004117D1"/>
    <w:rsid w:val="004120F4"/>
    <w:rsid w:val="004122E5"/>
    <w:rsid w:val="00413200"/>
    <w:rsid w:val="00413480"/>
    <w:rsid w:val="004135B3"/>
    <w:rsid w:val="0041396C"/>
    <w:rsid w:val="00413B4A"/>
    <w:rsid w:val="00414703"/>
    <w:rsid w:val="00414BEB"/>
    <w:rsid w:val="0041555D"/>
    <w:rsid w:val="004159CA"/>
    <w:rsid w:val="00415FC5"/>
    <w:rsid w:val="0041674A"/>
    <w:rsid w:val="00416935"/>
    <w:rsid w:val="00417409"/>
    <w:rsid w:val="00417965"/>
    <w:rsid w:val="00417AD4"/>
    <w:rsid w:val="00417F1A"/>
    <w:rsid w:val="004215B6"/>
    <w:rsid w:val="004218F0"/>
    <w:rsid w:val="00421DB4"/>
    <w:rsid w:val="00421EE5"/>
    <w:rsid w:val="004229D4"/>
    <w:rsid w:val="00422B58"/>
    <w:rsid w:val="00423343"/>
    <w:rsid w:val="004237E3"/>
    <w:rsid w:val="0042393D"/>
    <w:rsid w:val="00423C56"/>
    <w:rsid w:val="00424820"/>
    <w:rsid w:val="00424823"/>
    <w:rsid w:val="00424E24"/>
    <w:rsid w:val="00425E66"/>
    <w:rsid w:val="004263CC"/>
    <w:rsid w:val="00426450"/>
    <w:rsid w:val="00426716"/>
    <w:rsid w:val="00426735"/>
    <w:rsid w:val="004268A3"/>
    <w:rsid w:val="004269E2"/>
    <w:rsid w:val="00430255"/>
    <w:rsid w:val="0043047E"/>
    <w:rsid w:val="0043093F"/>
    <w:rsid w:val="00430CCF"/>
    <w:rsid w:val="004311F4"/>
    <w:rsid w:val="004316EC"/>
    <w:rsid w:val="00431BF4"/>
    <w:rsid w:val="004320FD"/>
    <w:rsid w:val="004328F2"/>
    <w:rsid w:val="00432CBC"/>
    <w:rsid w:val="00432D3E"/>
    <w:rsid w:val="004335CF"/>
    <w:rsid w:val="0043398A"/>
    <w:rsid w:val="00433A83"/>
    <w:rsid w:val="00433BF6"/>
    <w:rsid w:val="00433F84"/>
    <w:rsid w:val="0043428B"/>
    <w:rsid w:val="00434B75"/>
    <w:rsid w:val="004351A4"/>
    <w:rsid w:val="0043581A"/>
    <w:rsid w:val="0043581C"/>
    <w:rsid w:val="00435A04"/>
    <w:rsid w:val="00435E97"/>
    <w:rsid w:val="004362FA"/>
    <w:rsid w:val="00436399"/>
    <w:rsid w:val="004363BE"/>
    <w:rsid w:val="004368D3"/>
    <w:rsid w:val="00436F0B"/>
    <w:rsid w:val="00437A39"/>
    <w:rsid w:val="00437FDB"/>
    <w:rsid w:val="00440C96"/>
    <w:rsid w:val="00440E44"/>
    <w:rsid w:val="0044109B"/>
    <w:rsid w:val="0044125C"/>
    <w:rsid w:val="0044153D"/>
    <w:rsid w:val="004427C7"/>
    <w:rsid w:val="00442898"/>
    <w:rsid w:val="004431AE"/>
    <w:rsid w:val="004431DC"/>
    <w:rsid w:val="00443308"/>
    <w:rsid w:val="004433CC"/>
    <w:rsid w:val="0044374D"/>
    <w:rsid w:val="00443850"/>
    <w:rsid w:val="00443C7C"/>
    <w:rsid w:val="00443E50"/>
    <w:rsid w:val="0044422E"/>
    <w:rsid w:val="00444664"/>
    <w:rsid w:val="00444A07"/>
    <w:rsid w:val="004453A6"/>
    <w:rsid w:val="00445F77"/>
    <w:rsid w:val="004461DA"/>
    <w:rsid w:val="00446616"/>
    <w:rsid w:val="004466CD"/>
    <w:rsid w:val="004467EA"/>
    <w:rsid w:val="00446AF0"/>
    <w:rsid w:val="00446BC2"/>
    <w:rsid w:val="00446BFA"/>
    <w:rsid w:val="00447595"/>
    <w:rsid w:val="00450088"/>
    <w:rsid w:val="00450895"/>
    <w:rsid w:val="00450E83"/>
    <w:rsid w:val="00450F24"/>
    <w:rsid w:val="004524B6"/>
    <w:rsid w:val="004525FF"/>
    <w:rsid w:val="00452649"/>
    <w:rsid w:val="00452792"/>
    <w:rsid w:val="0045295A"/>
    <w:rsid w:val="004536B8"/>
    <w:rsid w:val="004539E0"/>
    <w:rsid w:val="00453D50"/>
    <w:rsid w:val="00453FFE"/>
    <w:rsid w:val="004543F2"/>
    <w:rsid w:val="00454583"/>
    <w:rsid w:val="004545EF"/>
    <w:rsid w:val="00454F0B"/>
    <w:rsid w:val="00455334"/>
    <w:rsid w:val="00455D60"/>
    <w:rsid w:val="00455D96"/>
    <w:rsid w:val="004561AD"/>
    <w:rsid w:val="00456613"/>
    <w:rsid w:val="0045675D"/>
    <w:rsid w:val="004568FA"/>
    <w:rsid w:val="00456A04"/>
    <w:rsid w:val="00456A1B"/>
    <w:rsid w:val="00456E77"/>
    <w:rsid w:val="00456E8C"/>
    <w:rsid w:val="00457217"/>
    <w:rsid w:val="0045763F"/>
    <w:rsid w:val="00457680"/>
    <w:rsid w:val="00457907"/>
    <w:rsid w:val="00457A17"/>
    <w:rsid w:val="00457E4F"/>
    <w:rsid w:val="00460421"/>
    <w:rsid w:val="004609E2"/>
    <w:rsid w:val="00461109"/>
    <w:rsid w:val="004617AC"/>
    <w:rsid w:val="0046199D"/>
    <w:rsid w:val="00461ADC"/>
    <w:rsid w:val="00461CE3"/>
    <w:rsid w:val="00461E24"/>
    <w:rsid w:val="00462506"/>
    <w:rsid w:val="0046263C"/>
    <w:rsid w:val="00462A60"/>
    <w:rsid w:val="0046337B"/>
    <w:rsid w:val="0046347B"/>
    <w:rsid w:val="00463571"/>
    <w:rsid w:val="0046424C"/>
    <w:rsid w:val="004647C9"/>
    <w:rsid w:val="00465435"/>
    <w:rsid w:val="004657D4"/>
    <w:rsid w:val="00466D8F"/>
    <w:rsid w:val="00466DDE"/>
    <w:rsid w:val="00466E12"/>
    <w:rsid w:val="00467C94"/>
    <w:rsid w:val="0047059F"/>
    <w:rsid w:val="004705D4"/>
    <w:rsid w:val="00470CD8"/>
    <w:rsid w:val="00470F00"/>
    <w:rsid w:val="0047160E"/>
    <w:rsid w:val="0047193A"/>
    <w:rsid w:val="00471AA0"/>
    <w:rsid w:val="00471F1F"/>
    <w:rsid w:val="0047234A"/>
    <w:rsid w:val="00472402"/>
    <w:rsid w:val="004725DA"/>
    <w:rsid w:val="0047274C"/>
    <w:rsid w:val="004731AE"/>
    <w:rsid w:val="00473691"/>
    <w:rsid w:val="004745F9"/>
    <w:rsid w:val="00474CB9"/>
    <w:rsid w:val="0047599D"/>
    <w:rsid w:val="00475C36"/>
    <w:rsid w:val="00475F11"/>
    <w:rsid w:val="00476358"/>
    <w:rsid w:val="00476913"/>
    <w:rsid w:val="00477113"/>
    <w:rsid w:val="0047762C"/>
    <w:rsid w:val="0047769F"/>
    <w:rsid w:val="00477D5A"/>
    <w:rsid w:val="0048028B"/>
    <w:rsid w:val="00480A50"/>
    <w:rsid w:val="004815E1"/>
    <w:rsid w:val="00481E4C"/>
    <w:rsid w:val="00481E8E"/>
    <w:rsid w:val="0048282C"/>
    <w:rsid w:val="00482F06"/>
    <w:rsid w:val="00482F32"/>
    <w:rsid w:val="00483072"/>
    <w:rsid w:val="004837A5"/>
    <w:rsid w:val="004837D5"/>
    <w:rsid w:val="00483FA1"/>
    <w:rsid w:val="0048445D"/>
    <w:rsid w:val="00485215"/>
    <w:rsid w:val="004855CC"/>
    <w:rsid w:val="00485606"/>
    <w:rsid w:val="00485631"/>
    <w:rsid w:val="004858FA"/>
    <w:rsid w:val="00485B75"/>
    <w:rsid w:val="00485C24"/>
    <w:rsid w:val="004865BC"/>
    <w:rsid w:val="00486617"/>
    <w:rsid w:val="00486B43"/>
    <w:rsid w:val="004871B4"/>
    <w:rsid w:val="004873BF"/>
    <w:rsid w:val="00487408"/>
    <w:rsid w:val="0048742B"/>
    <w:rsid w:val="00490092"/>
    <w:rsid w:val="004900D5"/>
    <w:rsid w:val="004901D1"/>
    <w:rsid w:val="004904CE"/>
    <w:rsid w:val="00490B79"/>
    <w:rsid w:val="00491202"/>
    <w:rsid w:val="00491403"/>
    <w:rsid w:val="00491487"/>
    <w:rsid w:val="00491D0C"/>
    <w:rsid w:val="00491F73"/>
    <w:rsid w:val="004920C4"/>
    <w:rsid w:val="0049220E"/>
    <w:rsid w:val="00492C55"/>
    <w:rsid w:val="00493801"/>
    <w:rsid w:val="00493F81"/>
    <w:rsid w:val="00495116"/>
    <w:rsid w:val="004957E9"/>
    <w:rsid w:val="00495806"/>
    <w:rsid w:val="00495D41"/>
    <w:rsid w:val="00496060"/>
    <w:rsid w:val="00496512"/>
    <w:rsid w:val="004965A7"/>
    <w:rsid w:val="0049661C"/>
    <w:rsid w:val="00496FB0"/>
    <w:rsid w:val="00496FD3"/>
    <w:rsid w:val="0049772E"/>
    <w:rsid w:val="00497FFE"/>
    <w:rsid w:val="004A00FA"/>
    <w:rsid w:val="004A0204"/>
    <w:rsid w:val="004A0AA3"/>
    <w:rsid w:val="004A0AEF"/>
    <w:rsid w:val="004A0D36"/>
    <w:rsid w:val="004A0FED"/>
    <w:rsid w:val="004A1000"/>
    <w:rsid w:val="004A12EC"/>
    <w:rsid w:val="004A156A"/>
    <w:rsid w:val="004A18E0"/>
    <w:rsid w:val="004A18FC"/>
    <w:rsid w:val="004A1C32"/>
    <w:rsid w:val="004A212E"/>
    <w:rsid w:val="004A2421"/>
    <w:rsid w:val="004A2A79"/>
    <w:rsid w:val="004A2CD1"/>
    <w:rsid w:val="004A2EF5"/>
    <w:rsid w:val="004A3989"/>
    <w:rsid w:val="004A3E28"/>
    <w:rsid w:val="004A4CEE"/>
    <w:rsid w:val="004A4D4A"/>
    <w:rsid w:val="004A5153"/>
    <w:rsid w:val="004A5836"/>
    <w:rsid w:val="004A5AB8"/>
    <w:rsid w:val="004A63EE"/>
    <w:rsid w:val="004A6F40"/>
    <w:rsid w:val="004A7124"/>
    <w:rsid w:val="004A72B5"/>
    <w:rsid w:val="004A7804"/>
    <w:rsid w:val="004A7C94"/>
    <w:rsid w:val="004B0356"/>
    <w:rsid w:val="004B0595"/>
    <w:rsid w:val="004B16F4"/>
    <w:rsid w:val="004B1E0B"/>
    <w:rsid w:val="004B2B99"/>
    <w:rsid w:val="004B3088"/>
    <w:rsid w:val="004B364F"/>
    <w:rsid w:val="004B3DB9"/>
    <w:rsid w:val="004B3F30"/>
    <w:rsid w:val="004B44BA"/>
    <w:rsid w:val="004B4737"/>
    <w:rsid w:val="004B48E2"/>
    <w:rsid w:val="004B4964"/>
    <w:rsid w:val="004B4F54"/>
    <w:rsid w:val="004B50A4"/>
    <w:rsid w:val="004B558E"/>
    <w:rsid w:val="004B5BFF"/>
    <w:rsid w:val="004B6752"/>
    <w:rsid w:val="004B6DD2"/>
    <w:rsid w:val="004B6DEE"/>
    <w:rsid w:val="004B73BA"/>
    <w:rsid w:val="004B776A"/>
    <w:rsid w:val="004B7889"/>
    <w:rsid w:val="004B7AC9"/>
    <w:rsid w:val="004B7CAA"/>
    <w:rsid w:val="004B7D09"/>
    <w:rsid w:val="004C0075"/>
    <w:rsid w:val="004C0133"/>
    <w:rsid w:val="004C017C"/>
    <w:rsid w:val="004C0C4F"/>
    <w:rsid w:val="004C1587"/>
    <w:rsid w:val="004C1679"/>
    <w:rsid w:val="004C180A"/>
    <w:rsid w:val="004C214E"/>
    <w:rsid w:val="004C2242"/>
    <w:rsid w:val="004C2C65"/>
    <w:rsid w:val="004C35B9"/>
    <w:rsid w:val="004C3DE3"/>
    <w:rsid w:val="004C4046"/>
    <w:rsid w:val="004C48B6"/>
    <w:rsid w:val="004C4C05"/>
    <w:rsid w:val="004C5AAD"/>
    <w:rsid w:val="004C6E67"/>
    <w:rsid w:val="004C706C"/>
    <w:rsid w:val="004C71EC"/>
    <w:rsid w:val="004C76E2"/>
    <w:rsid w:val="004C7F7D"/>
    <w:rsid w:val="004D0661"/>
    <w:rsid w:val="004D0D16"/>
    <w:rsid w:val="004D1031"/>
    <w:rsid w:val="004D142C"/>
    <w:rsid w:val="004D1702"/>
    <w:rsid w:val="004D1A62"/>
    <w:rsid w:val="004D1BCA"/>
    <w:rsid w:val="004D1EAF"/>
    <w:rsid w:val="004D288F"/>
    <w:rsid w:val="004D28B6"/>
    <w:rsid w:val="004D37D9"/>
    <w:rsid w:val="004D4240"/>
    <w:rsid w:val="004D4677"/>
    <w:rsid w:val="004D4C99"/>
    <w:rsid w:val="004D5006"/>
    <w:rsid w:val="004D51BF"/>
    <w:rsid w:val="004D53ED"/>
    <w:rsid w:val="004D5C55"/>
    <w:rsid w:val="004D5D77"/>
    <w:rsid w:val="004D6272"/>
    <w:rsid w:val="004D6AF2"/>
    <w:rsid w:val="004D6F21"/>
    <w:rsid w:val="004D6F9F"/>
    <w:rsid w:val="004D70CB"/>
    <w:rsid w:val="004D7513"/>
    <w:rsid w:val="004D7755"/>
    <w:rsid w:val="004D7E72"/>
    <w:rsid w:val="004E01AE"/>
    <w:rsid w:val="004E0741"/>
    <w:rsid w:val="004E0B4B"/>
    <w:rsid w:val="004E110D"/>
    <w:rsid w:val="004E12E7"/>
    <w:rsid w:val="004E13D1"/>
    <w:rsid w:val="004E1590"/>
    <w:rsid w:val="004E1E54"/>
    <w:rsid w:val="004E22C5"/>
    <w:rsid w:val="004E285B"/>
    <w:rsid w:val="004E3560"/>
    <w:rsid w:val="004E3594"/>
    <w:rsid w:val="004E3BF7"/>
    <w:rsid w:val="004E3C27"/>
    <w:rsid w:val="004E40D4"/>
    <w:rsid w:val="004E4ABA"/>
    <w:rsid w:val="004E5487"/>
    <w:rsid w:val="004E56A3"/>
    <w:rsid w:val="004E59ED"/>
    <w:rsid w:val="004E5DC8"/>
    <w:rsid w:val="004E5E8F"/>
    <w:rsid w:val="004E5EEF"/>
    <w:rsid w:val="004E6651"/>
    <w:rsid w:val="004E6E93"/>
    <w:rsid w:val="004E71E2"/>
    <w:rsid w:val="004E72D5"/>
    <w:rsid w:val="004F0AC8"/>
    <w:rsid w:val="004F152D"/>
    <w:rsid w:val="004F1E64"/>
    <w:rsid w:val="004F2142"/>
    <w:rsid w:val="004F24C0"/>
    <w:rsid w:val="004F27C5"/>
    <w:rsid w:val="004F2914"/>
    <w:rsid w:val="004F2AED"/>
    <w:rsid w:val="004F2F0E"/>
    <w:rsid w:val="004F2F38"/>
    <w:rsid w:val="004F3234"/>
    <w:rsid w:val="004F3311"/>
    <w:rsid w:val="004F3E3D"/>
    <w:rsid w:val="004F415A"/>
    <w:rsid w:val="004F537F"/>
    <w:rsid w:val="004F53F4"/>
    <w:rsid w:val="004F545B"/>
    <w:rsid w:val="004F5626"/>
    <w:rsid w:val="004F5CF7"/>
    <w:rsid w:val="004F6233"/>
    <w:rsid w:val="004F6243"/>
    <w:rsid w:val="004F625C"/>
    <w:rsid w:val="004F6532"/>
    <w:rsid w:val="004F6857"/>
    <w:rsid w:val="004F6AD4"/>
    <w:rsid w:val="004F6CC4"/>
    <w:rsid w:val="004F7173"/>
    <w:rsid w:val="004F792B"/>
    <w:rsid w:val="004F7AFC"/>
    <w:rsid w:val="004F7BA1"/>
    <w:rsid w:val="004F7DEB"/>
    <w:rsid w:val="004F7FB4"/>
    <w:rsid w:val="0050011B"/>
    <w:rsid w:val="00500436"/>
    <w:rsid w:val="005006B5"/>
    <w:rsid w:val="0050091C"/>
    <w:rsid w:val="00500FE5"/>
    <w:rsid w:val="00501073"/>
    <w:rsid w:val="005010D9"/>
    <w:rsid w:val="005014D6"/>
    <w:rsid w:val="005018BE"/>
    <w:rsid w:val="00501C2C"/>
    <w:rsid w:val="005026C4"/>
    <w:rsid w:val="00502BF0"/>
    <w:rsid w:val="0050322B"/>
    <w:rsid w:val="00503452"/>
    <w:rsid w:val="00503B94"/>
    <w:rsid w:val="00503FD7"/>
    <w:rsid w:val="005040F2"/>
    <w:rsid w:val="00504A95"/>
    <w:rsid w:val="00504C12"/>
    <w:rsid w:val="00504E85"/>
    <w:rsid w:val="00504FFF"/>
    <w:rsid w:val="00505EFD"/>
    <w:rsid w:val="0050747A"/>
    <w:rsid w:val="005075F0"/>
    <w:rsid w:val="00507B0C"/>
    <w:rsid w:val="00507BB7"/>
    <w:rsid w:val="005115B2"/>
    <w:rsid w:val="00511773"/>
    <w:rsid w:val="0051190B"/>
    <w:rsid w:val="00511958"/>
    <w:rsid w:val="00511BE6"/>
    <w:rsid w:val="00512D63"/>
    <w:rsid w:val="0051344E"/>
    <w:rsid w:val="00513780"/>
    <w:rsid w:val="00513B93"/>
    <w:rsid w:val="00513DDF"/>
    <w:rsid w:val="0051418B"/>
    <w:rsid w:val="005142D2"/>
    <w:rsid w:val="00514912"/>
    <w:rsid w:val="00514A69"/>
    <w:rsid w:val="00514DFE"/>
    <w:rsid w:val="00515839"/>
    <w:rsid w:val="00515BDB"/>
    <w:rsid w:val="00515C9E"/>
    <w:rsid w:val="005161F9"/>
    <w:rsid w:val="005162D9"/>
    <w:rsid w:val="0051648E"/>
    <w:rsid w:val="00516BEB"/>
    <w:rsid w:val="00517528"/>
    <w:rsid w:val="00517FC3"/>
    <w:rsid w:val="0052022F"/>
    <w:rsid w:val="005207EB"/>
    <w:rsid w:val="0052093B"/>
    <w:rsid w:val="0052180F"/>
    <w:rsid w:val="00521AE4"/>
    <w:rsid w:val="00521EF5"/>
    <w:rsid w:val="0052215D"/>
    <w:rsid w:val="00522468"/>
    <w:rsid w:val="0052250C"/>
    <w:rsid w:val="00523355"/>
    <w:rsid w:val="00523487"/>
    <w:rsid w:val="00523841"/>
    <w:rsid w:val="00524249"/>
    <w:rsid w:val="00524796"/>
    <w:rsid w:val="00525842"/>
    <w:rsid w:val="0052592C"/>
    <w:rsid w:val="00525E8E"/>
    <w:rsid w:val="005261F1"/>
    <w:rsid w:val="005262DD"/>
    <w:rsid w:val="0052691F"/>
    <w:rsid w:val="00527479"/>
    <w:rsid w:val="00530632"/>
    <w:rsid w:val="0053171D"/>
    <w:rsid w:val="00531AE5"/>
    <w:rsid w:val="00533197"/>
    <w:rsid w:val="00533312"/>
    <w:rsid w:val="00533B87"/>
    <w:rsid w:val="005346AC"/>
    <w:rsid w:val="00534949"/>
    <w:rsid w:val="00534D1B"/>
    <w:rsid w:val="005350B2"/>
    <w:rsid w:val="00535E58"/>
    <w:rsid w:val="005363D7"/>
    <w:rsid w:val="005368C8"/>
    <w:rsid w:val="00537824"/>
    <w:rsid w:val="00537E62"/>
    <w:rsid w:val="00540459"/>
    <w:rsid w:val="005404F3"/>
    <w:rsid w:val="00540C2E"/>
    <w:rsid w:val="00540CD2"/>
    <w:rsid w:val="00541682"/>
    <w:rsid w:val="0054215D"/>
    <w:rsid w:val="005426C7"/>
    <w:rsid w:val="00543145"/>
    <w:rsid w:val="00543432"/>
    <w:rsid w:val="00543465"/>
    <w:rsid w:val="00543D0A"/>
    <w:rsid w:val="00543D90"/>
    <w:rsid w:val="00543EE9"/>
    <w:rsid w:val="00544986"/>
    <w:rsid w:val="0054537E"/>
    <w:rsid w:val="0054544F"/>
    <w:rsid w:val="00545830"/>
    <w:rsid w:val="005458E3"/>
    <w:rsid w:val="00545A38"/>
    <w:rsid w:val="00545B0D"/>
    <w:rsid w:val="00545EF6"/>
    <w:rsid w:val="005460AB"/>
    <w:rsid w:val="00546EBB"/>
    <w:rsid w:val="005472DB"/>
    <w:rsid w:val="00547BC8"/>
    <w:rsid w:val="00547DDB"/>
    <w:rsid w:val="00547F2C"/>
    <w:rsid w:val="00550746"/>
    <w:rsid w:val="005509DB"/>
    <w:rsid w:val="00550B34"/>
    <w:rsid w:val="00550DC4"/>
    <w:rsid w:val="00550FAE"/>
    <w:rsid w:val="0055137B"/>
    <w:rsid w:val="00551406"/>
    <w:rsid w:val="00551442"/>
    <w:rsid w:val="005515A3"/>
    <w:rsid w:val="00551882"/>
    <w:rsid w:val="005519D9"/>
    <w:rsid w:val="00552106"/>
    <w:rsid w:val="00552721"/>
    <w:rsid w:val="00552A83"/>
    <w:rsid w:val="00552FCC"/>
    <w:rsid w:val="00553510"/>
    <w:rsid w:val="00553598"/>
    <w:rsid w:val="00553D5E"/>
    <w:rsid w:val="0055403B"/>
    <w:rsid w:val="005541B3"/>
    <w:rsid w:val="005545B6"/>
    <w:rsid w:val="0055506A"/>
    <w:rsid w:val="00555141"/>
    <w:rsid w:val="0055572F"/>
    <w:rsid w:val="00555A96"/>
    <w:rsid w:val="005569D3"/>
    <w:rsid w:val="00557F40"/>
    <w:rsid w:val="005602BD"/>
    <w:rsid w:val="00560318"/>
    <w:rsid w:val="00560A6A"/>
    <w:rsid w:val="00560FA3"/>
    <w:rsid w:val="00561850"/>
    <w:rsid w:val="00561D91"/>
    <w:rsid w:val="00562A7B"/>
    <w:rsid w:val="00564247"/>
    <w:rsid w:val="0056484D"/>
    <w:rsid w:val="00564D9A"/>
    <w:rsid w:val="0056567A"/>
    <w:rsid w:val="00565BEA"/>
    <w:rsid w:val="00565D80"/>
    <w:rsid w:val="005663BF"/>
    <w:rsid w:val="005663F9"/>
    <w:rsid w:val="00566798"/>
    <w:rsid w:val="00566B56"/>
    <w:rsid w:val="00566D80"/>
    <w:rsid w:val="00567A6C"/>
    <w:rsid w:val="005700AD"/>
    <w:rsid w:val="00570FC4"/>
    <w:rsid w:val="005712AB"/>
    <w:rsid w:val="00571A16"/>
    <w:rsid w:val="00571E3E"/>
    <w:rsid w:val="00572387"/>
    <w:rsid w:val="00572405"/>
    <w:rsid w:val="00572F47"/>
    <w:rsid w:val="00573D78"/>
    <w:rsid w:val="00574764"/>
    <w:rsid w:val="005747D3"/>
    <w:rsid w:val="00574931"/>
    <w:rsid w:val="00574B4E"/>
    <w:rsid w:val="00574E3E"/>
    <w:rsid w:val="0057515C"/>
    <w:rsid w:val="0057525C"/>
    <w:rsid w:val="005758DC"/>
    <w:rsid w:val="00575B13"/>
    <w:rsid w:val="00575EE2"/>
    <w:rsid w:val="00575EE8"/>
    <w:rsid w:val="00576509"/>
    <w:rsid w:val="0057657D"/>
    <w:rsid w:val="00576F27"/>
    <w:rsid w:val="0057709B"/>
    <w:rsid w:val="00577136"/>
    <w:rsid w:val="00577587"/>
    <w:rsid w:val="00577CD3"/>
    <w:rsid w:val="00577CFC"/>
    <w:rsid w:val="00580270"/>
    <w:rsid w:val="0058111D"/>
    <w:rsid w:val="00581365"/>
    <w:rsid w:val="00581503"/>
    <w:rsid w:val="005824F4"/>
    <w:rsid w:val="00582733"/>
    <w:rsid w:val="0058299B"/>
    <w:rsid w:val="0058304B"/>
    <w:rsid w:val="00583563"/>
    <w:rsid w:val="005836C2"/>
    <w:rsid w:val="00584832"/>
    <w:rsid w:val="0058498D"/>
    <w:rsid w:val="00584A1B"/>
    <w:rsid w:val="00584F64"/>
    <w:rsid w:val="00585274"/>
    <w:rsid w:val="005857F9"/>
    <w:rsid w:val="00585D73"/>
    <w:rsid w:val="00586073"/>
    <w:rsid w:val="0058619C"/>
    <w:rsid w:val="00586348"/>
    <w:rsid w:val="005867DB"/>
    <w:rsid w:val="00586804"/>
    <w:rsid w:val="005873BB"/>
    <w:rsid w:val="00587BFB"/>
    <w:rsid w:val="00587E4B"/>
    <w:rsid w:val="005913C9"/>
    <w:rsid w:val="005916F3"/>
    <w:rsid w:val="00591EF5"/>
    <w:rsid w:val="0059212E"/>
    <w:rsid w:val="00592382"/>
    <w:rsid w:val="00592938"/>
    <w:rsid w:val="00592F9C"/>
    <w:rsid w:val="00593680"/>
    <w:rsid w:val="005936B9"/>
    <w:rsid w:val="00594048"/>
    <w:rsid w:val="00594247"/>
    <w:rsid w:val="00594FEF"/>
    <w:rsid w:val="005965B5"/>
    <w:rsid w:val="00596BA2"/>
    <w:rsid w:val="00596E3E"/>
    <w:rsid w:val="00597FD4"/>
    <w:rsid w:val="005A05B6"/>
    <w:rsid w:val="005A0670"/>
    <w:rsid w:val="005A0743"/>
    <w:rsid w:val="005A082E"/>
    <w:rsid w:val="005A0920"/>
    <w:rsid w:val="005A0BF5"/>
    <w:rsid w:val="005A0E54"/>
    <w:rsid w:val="005A1385"/>
    <w:rsid w:val="005A154C"/>
    <w:rsid w:val="005A1833"/>
    <w:rsid w:val="005A185E"/>
    <w:rsid w:val="005A1A77"/>
    <w:rsid w:val="005A232C"/>
    <w:rsid w:val="005A23E4"/>
    <w:rsid w:val="005A2787"/>
    <w:rsid w:val="005A2A02"/>
    <w:rsid w:val="005A2A8F"/>
    <w:rsid w:val="005A3119"/>
    <w:rsid w:val="005A37D1"/>
    <w:rsid w:val="005A5155"/>
    <w:rsid w:val="005A5471"/>
    <w:rsid w:val="005A5A32"/>
    <w:rsid w:val="005A5CF8"/>
    <w:rsid w:val="005A62A8"/>
    <w:rsid w:val="005A63EC"/>
    <w:rsid w:val="005A654D"/>
    <w:rsid w:val="005A67BA"/>
    <w:rsid w:val="005A69AE"/>
    <w:rsid w:val="005A7256"/>
    <w:rsid w:val="005A77C3"/>
    <w:rsid w:val="005A7C03"/>
    <w:rsid w:val="005A7DBA"/>
    <w:rsid w:val="005B031A"/>
    <w:rsid w:val="005B07F3"/>
    <w:rsid w:val="005B0BDA"/>
    <w:rsid w:val="005B1006"/>
    <w:rsid w:val="005B1485"/>
    <w:rsid w:val="005B1896"/>
    <w:rsid w:val="005B18DE"/>
    <w:rsid w:val="005B238D"/>
    <w:rsid w:val="005B289A"/>
    <w:rsid w:val="005B2EE7"/>
    <w:rsid w:val="005B2FB5"/>
    <w:rsid w:val="005B35F9"/>
    <w:rsid w:val="005B3CE9"/>
    <w:rsid w:val="005B3D7E"/>
    <w:rsid w:val="005B4246"/>
    <w:rsid w:val="005B4816"/>
    <w:rsid w:val="005B4A9F"/>
    <w:rsid w:val="005B51DF"/>
    <w:rsid w:val="005B60E5"/>
    <w:rsid w:val="005B7025"/>
    <w:rsid w:val="005B75BB"/>
    <w:rsid w:val="005B76A6"/>
    <w:rsid w:val="005B7BE2"/>
    <w:rsid w:val="005B7F8D"/>
    <w:rsid w:val="005C0124"/>
    <w:rsid w:val="005C04EF"/>
    <w:rsid w:val="005C0518"/>
    <w:rsid w:val="005C08F7"/>
    <w:rsid w:val="005C0BEC"/>
    <w:rsid w:val="005C22A0"/>
    <w:rsid w:val="005C2D00"/>
    <w:rsid w:val="005C3010"/>
    <w:rsid w:val="005C307C"/>
    <w:rsid w:val="005C3693"/>
    <w:rsid w:val="005C40BC"/>
    <w:rsid w:val="005C44BE"/>
    <w:rsid w:val="005C46DA"/>
    <w:rsid w:val="005C635F"/>
    <w:rsid w:val="005C66CC"/>
    <w:rsid w:val="005C6C06"/>
    <w:rsid w:val="005C725F"/>
    <w:rsid w:val="005C75B0"/>
    <w:rsid w:val="005D01D3"/>
    <w:rsid w:val="005D0207"/>
    <w:rsid w:val="005D05A3"/>
    <w:rsid w:val="005D0628"/>
    <w:rsid w:val="005D148B"/>
    <w:rsid w:val="005D167A"/>
    <w:rsid w:val="005D17BD"/>
    <w:rsid w:val="005D1EAC"/>
    <w:rsid w:val="005D21D9"/>
    <w:rsid w:val="005D24C4"/>
    <w:rsid w:val="005D260E"/>
    <w:rsid w:val="005D2BD6"/>
    <w:rsid w:val="005D2E30"/>
    <w:rsid w:val="005D3041"/>
    <w:rsid w:val="005D3159"/>
    <w:rsid w:val="005D3273"/>
    <w:rsid w:val="005D3F9E"/>
    <w:rsid w:val="005D4064"/>
    <w:rsid w:val="005D4B09"/>
    <w:rsid w:val="005D4ECA"/>
    <w:rsid w:val="005D5014"/>
    <w:rsid w:val="005D5138"/>
    <w:rsid w:val="005D6372"/>
    <w:rsid w:val="005D6473"/>
    <w:rsid w:val="005D670A"/>
    <w:rsid w:val="005D6733"/>
    <w:rsid w:val="005D6B2C"/>
    <w:rsid w:val="005D7372"/>
    <w:rsid w:val="005D74F9"/>
    <w:rsid w:val="005D7E86"/>
    <w:rsid w:val="005E085A"/>
    <w:rsid w:val="005E0B74"/>
    <w:rsid w:val="005E1377"/>
    <w:rsid w:val="005E167B"/>
    <w:rsid w:val="005E26E9"/>
    <w:rsid w:val="005E303A"/>
    <w:rsid w:val="005E3280"/>
    <w:rsid w:val="005E3BCD"/>
    <w:rsid w:val="005E3BFF"/>
    <w:rsid w:val="005E4C45"/>
    <w:rsid w:val="005E5047"/>
    <w:rsid w:val="005E5128"/>
    <w:rsid w:val="005E55EB"/>
    <w:rsid w:val="005E5FC5"/>
    <w:rsid w:val="005E6364"/>
    <w:rsid w:val="005E6877"/>
    <w:rsid w:val="005E687B"/>
    <w:rsid w:val="005E6ACC"/>
    <w:rsid w:val="005E7905"/>
    <w:rsid w:val="005E79C8"/>
    <w:rsid w:val="005F0647"/>
    <w:rsid w:val="005F071D"/>
    <w:rsid w:val="005F0C42"/>
    <w:rsid w:val="005F1258"/>
    <w:rsid w:val="005F15C0"/>
    <w:rsid w:val="005F1A5C"/>
    <w:rsid w:val="005F2C74"/>
    <w:rsid w:val="005F358C"/>
    <w:rsid w:val="005F3DDA"/>
    <w:rsid w:val="005F3DE6"/>
    <w:rsid w:val="005F3E0B"/>
    <w:rsid w:val="005F4D91"/>
    <w:rsid w:val="005F4E45"/>
    <w:rsid w:val="005F53E8"/>
    <w:rsid w:val="005F5612"/>
    <w:rsid w:val="005F5757"/>
    <w:rsid w:val="005F576F"/>
    <w:rsid w:val="005F58D7"/>
    <w:rsid w:val="005F5A22"/>
    <w:rsid w:val="005F5E8C"/>
    <w:rsid w:val="005F5F2C"/>
    <w:rsid w:val="005F6567"/>
    <w:rsid w:val="005F7876"/>
    <w:rsid w:val="005F7C42"/>
    <w:rsid w:val="0060012F"/>
    <w:rsid w:val="00600243"/>
    <w:rsid w:val="00600655"/>
    <w:rsid w:val="00600B7B"/>
    <w:rsid w:val="00600EF3"/>
    <w:rsid w:val="006012D7"/>
    <w:rsid w:val="00601891"/>
    <w:rsid w:val="006019B4"/>
    <w:rsid w:val="00601C27"/>
    <w:rsid w:val="00601C3D"/>
    <w:rsid w:val="00601F3E"/>
    <w:rsid w:val="00602B36"/>
    <w:rsid w:val="00602C64"/>
    <w:rsid w:val="006033B9"/>
    <w:rsid w:val="006033DB"/>
    <w:rsid w:val="00603603"/>
    <w:rsid w:val="0060384C"/>
    <w:rsid w:val="00604D09"/>
    <w:rsid w:val="00604DE8"/>
    <w:rsid w:val="00605475"/>
    <w:rsid w:val="00605555"/>
    <w:rsid w:val="006058D8"/>
    <w:rsid w:val="00605B37"/>
    <w:rsid w:val="00605FEE"/>
    <w:rsid w:val="006062AD"/>
    <w:rsid w:val="006064A7"/>
    <w:rsid w:val="006067DC"/>
    <w:rsid w:val="00606B16"/>
    <w:rsid w:val="00606E77"/>
    <w:rsid w:val="00607ED1"/>
    <w:rsid w:val="00610762"/>
    <w:rsid w:val="00610990"/>
    <w:rsid w:val="00610ECD"/>
    <w:rsid w:val="00611122"/>
    <w:rsid w:val="0061112F"/>
    <w:rsid w:val="00611A4A"/>
    <w:rsid w:val="00611C4B"/>
    <w:rsid w:val="00612FC2"/>
    <w:rsid w:val="006133B5"/>
    <w:rsid w:val="00614C3B"/>
    <w:rsid w:val="00615442"/>
    <w:rsid w:val="006154EF"/>
    <w:rsid w:val="00615832"/>
    <w:rsid w:val="006159FF"/>
    <w:rsid w:val="00615E2E"/>
    <w:rsid w:val="006164B1"/>
    <w:rsid w:val="00616629"/>
    <w:rsid w:val="006170D5"/>
    <w:rsid w:val="00617159"/>
    <w:rsid w:val="0061729D"/>
    <w:rsid w:val="00617321"/>
    <w:rsid w:val="006173E3"/>
    <w:rsid w:val="00617882"/>
    <w:rsid w:val="0061790C"/>
    <w:rsid w:val="00617BC5"/>
    <w:rsid w:val="00620114"/>
    <w:rsid w:val="00620996"/>
    <w:rsid w:val="00620CBF"/>
    <w:rsid w:val="00622222"/>
    <w:rsid w:val="00622595"/>
    <w:rsid w:val="00622C91"/>
    <w:rsid w:val="00623FEA"/>
    <w:rsid w:val="006243E5"/>
    <w:rsid w:val="00624C29"/>
    <w:rsid w:val="00625B69"/>
    <w:rsid w:val="00625E54"/>
    <w:rsid w:val="00625E64"/>
    <w:rsid w:val="00625EB8"/>
    <w:rsid w:val="0062640A"/>
    <w:rsid w:val="00626499"/>
    <w:rsid w:val="00626E64"/>
    <w:rsid w:val="006271AD"/>
    <w:rsid w:val="00627C1D"/>
    <w:rsid w:val="006300E5"/>
    <w:rsid w:val="00630103"/>
    <w:rsid w:val="00630683"/>
    <w:rsid w:val="006310B6"/>
    <w:rsid w:val="006319EB"/>
    <w:rsid w:val="00633F47"/>
    <w:rsid w:val="00633F9A"/>
    <w:rsid w:val="006343BC"/>
    <w:rsid w:val="00634949"/>
    <w:rsid w:val="0063526E"/>
    <w:rsid w:val="00635403"/>
    <w:rsid w:val="006356F3"/>
    <w:rsid w:val="00635769"/>
    <w:rsid w:val="00635884"/>
    <w:rsid w:val="006359A6"/>
    <w:rsid w:val="006363D2"/>
    <w:rsid w:val="0063678A"/>
    <w:rsid w:val="0063702D"/>
    <w:rsid w:val="00637878"/>
    <w:rsid w:val="00637A32"/>
    <w:rsid w:val="00637AE2"/>
    <w:rsid w:val="00637C2F"/>
    <w:rsid w:val="00640082"/>
    <w:rsid w:val="006401BF"/>
    <w:rsid w:val="0064070E"/>
    <w:rsid w:val="0064073B"/>
    <w:rsid w:val="00640991"/>
    <w:rsid w:val="00640B31"/>
    <w:rsid w:val="00640BD6"/>
    <w:rsid w:val="0064172E"/>
    <w:rsid w:val="00641D10"/>
    <w:rsid w:val="00643755"/>
    <w:rsid w:val="00643978"/>
    <w:rsid w:val="00644041"/>
    <w:rsid w:val="006440D3"/>
    <w:rsid w:val="006448DF"/>
    <w:rsid w:val="0064552B"/>
    <w:rsid w:val="0064579F"/>
    <w:rsid w:val="00645E46"/>
    <w:rsid w:val="00646594"/>
    <w:rsid w:val="00646766"/>
    <w:rsid w:val="006468E1"/>
    <w:rsid w:val="00646F39"/>
    <w:rsid w:val="0064725F"/>
    <w:rsid w:val="006476AC"/>
    <w:rsid w:val="00647F45"/>
    <w:rsid w:val="00650003"/>
    <w:rsid w:val="0065039E"/>
    <w:rsid w:val="00653256"/>
    <w:rsid w:val="00653284"/>
    <w:rsid w:val="00653526"/>
    <w:rsid w:val="00653600"/>
    <w:rsid w:val="006537CA"/>
    <w:rsid w:val="0065479C"/>
    <w:rsid w:val="00654856"/>
    <w:rsid w:val="00654A9E"/>
    <w:rsid w:val="00655166"/>
    <w:rsid w:val="0065537F"/>
    <w:rsid w:val="00655723"/>
    <w:rsid w:val="00655833"/>
    <w:rsid w:val="0065586C"/>
    <w:rsid w:val="00655FC9"/>
    <w:rsid w:val="00656B9E"/>
    <w:rsid w:val="0065724D"/>
    <w:rsid w:val="0065757C"/>
    <w:rsid w:val="00657B15"/>
    <w:rsid w:val="00657BE5"/>
    <w:rsid w:val="006617AC"/>
    <w:rsid w:val="00661DA3"/>
    <w:rsid w:val="00662066"/>
    <w:rsid w:val="00662374"/>
    <w:rsid w:val="00662666"/>
    <w:rsid w:val="00662ABF"/>
    <w:rsid w:val="00662C46"/>
    <w:rsid w:val="00663572"/>
    <w:rsid w:val="00663BF9"/>
    <w:rsid w:val="00663D7A"/>
    <w:rsid w:val="00663EFA"/>
    <w:rsid w:val="00664234"/>
    <w:rsid w:val="006642F1"/>
    <w:rsid w:val="00664331"/>
    <w:rsid w:val="006646A4"/>
    <w:rsid w:val="00664972"/>
    <w:rsid w:val="00664B12"/>
    <w:rsid w:val="00664CB2"/>
    <w:rsid w:val="00664EDD"/>
    <w:rsid w:val="0066572E"/>
    <w:rsid w:val="00665851"/>
    <w:rsid w:val="00665883"/>
    <w:rsid w:val="00665C76"/>
    <w:rsid w:val="006664BE"/>
    <w:rsid w:val="006667D8"/>
    <w:rsid w:val="00666D31"/>
    <w:rsid w:val="00667012"/>
    <w:rsid w:val="0066708B"/>
    <w:rsid w:val="0066738E"/>
    <w:rsid w:val="00670C49"/>
    <w:rsid w:val="00671183"/>
    <w:rsid w:val="00671232"/>
    <w:rsid w:val="006718C0"/>
    <w:rsid w:val="0067198C"/>
    <w:rsid w:val="006721B5"/>
    <w:rsid w:val="006726D9"/>
    <w:rsid w:val="0067279E"/>
    <w:rsid w:val="006727A4"/>
    <w:rsid w:val="0067284D"/>
    <w:rsid w:val="00672F40"/>
    <w:rsid w:val="00673C0C"/>
    <w:rsid w:val="00674105"/>
    <w:rsid w:val="00674C5E"/>
    <w:rsid w:val="00674F40"/>
    <w:rsid w:val="00674F4D"/>
    <w:rsid w:val="00675076"/>
    <w:rsid w:val="0067566E"/>
    <w:rsid w:val="00675756"/>
    <w:rsid w:val="006761D2"/>
    <w:rsid w:val="00676305"/>
    <w:rsid w:val="0067635E"/>
    <w:rsid w:val="0067700F"/>
    <w:rsid w:val="00677070"/>
    <w:rsid w:val="00677DFC"/>
    <w:rsid w:val="00680A75"/>
    <w:rsid w:val="00680DAF"/>
    <w:rsid w:val="00680DED"/>
    <w:rsid w:val="00680DFC"/>
    <w:rsid w:val="00680F35"/>
    <w:rsid w:val="006815D5"/>
    <w:rsid w:val="00681C7A"/>
    <w:rsid w:val="00682A6C"/>
    <w:rsid w:val="00682BAD"/>
    <w:rsid w:val="00682DD3"/>
    <w:rsid w:val="00683020"/>
    <w:rsid w:val="006830BB"/>
    <w:rsid w:val="006830E3"/>
    <w:rsid w:val="00683744"/>
    <w:rsid w:val="0068390D"/>
    <w:rsid w:val="00683E6B"/>
    <w:rsid w:val="006849FA"/>
    <w:rsid w:val="006852AC"/>
    <w:rsid w:val="006856A4"/>
    <w:rsid w:val="0068575E"/>
    <w:rsid w:val="006859CE"/>
    <w:rsid w:val="00685A9A"/>
    <w:rsid w:val="00686270"/>
    <w:rsid w:val="0068670A"/>
    <w:rsid w:val="00686CF6"/>
    <w:rsid w:val="0068705C"/>
    <w:rsid w:val="0068771A"/>
    <w:rsid w:val="0069157C"/>
    <w:rsid w:val="00691851"/>
    <w:rsid w:val="00691CF3"/>
    <w:rsid w:val="006923C5"/>
    <w:rsid w:val="0069286E"/>
    <w:rsid w:val="00693260"/>
    <w:rsid w:val="00693308"/>
    <w:rsid w:val="006933C8"/>
    <w:rsid w:val="00693A59"/>
    <w:rsid w:val="00693D4A"/>
    <w:rsid w:val="00693E35"/>
    <w:rsid w:val="00694A54"/>
    <w:rsid w:val="00694BA3"/>
    <w:rsid w:val="00695368"/>
    <w:rsid w:val="0069542E"/>
    <w:rsid w:val="00695A51"/>
    <w:rsid w:val="00695A92"/>
    <w:rsid w:val="00695C62"/>
    <w:rsid w:val="00696394"/>
    <w:rsid w:val="00696B42"/>
    <w:rsid w:val="00697004"/>
    <w:rsid w:val="0069700C"/>
    <w:rsid w:val="00697544"/>
    <w:rsid w:val="00697789"/>
    <w:rsid w:val="00697FC8"/>
    <w:rsid w:val="006A00AF"/>
    <w:rsid w:val="006A074D"/>
    <w:rsid w:val="006A07DA"/>
    <w:rsid w:val="006A0D50"/>
    <w:rsid w:val="006A1325"/>
    <w:rsid w:val="006A15FB"/>
    <w:rsid w:val="006A181D"/>
    <w:rsid w:val="006A1D8A"/>
    <w:rsid w:val="006A2433"/>
    <w:rsid w:val="006A2492"/>
    <w:rsid w:val="006A24E3"/>
    <w:rsid w:val="006A3C5E"/>
    <w:rsid w:val="006A3D7D"/>
    <w:rsid w:val="006A3FD7"/>
    <w:rsid w:val="006A48BC"/>
    <w:rsid w:val="006A4AB7"/>
    <w:rsid w:val="006A550A"/>
    <w:rsid w:val="006A5556"/>
    <w:rsid w:val="006A5C21"/>
    <w:rsid w:val="006A5E6E"/>
    <w:rsid w:val="006A6196"/>
    <w:rsid w:val="006A6473"/>
    <w:rsid w:val="006A716F"/>
    <w:rsid w:val="006A7A1B"/>
    <w:rsid w:val="006B0C1E"/>
    <w:rsid w:val="006B14FA"/>
    <w:rsid w:val="006B1893"/>
    <w:rsid w:val="006B1F69"/>
    <w:rsid w:val="006B229C"/>
    <w:rsid w:val="006B2658"/>
    <w:rsid w:val="006B2AB8"/>
    <w:rsid w:val="006B366C"/>
    <w:rsid w:val="006B3A26"/>
    <w:rsid w:val="006B4940"/>
    <w:rsid w:val="006B4DAC"/>
    <w:rsid w:val="006B4F31"/>
    <w:rsid w:val="006B5C6B"/>
    <w:rsid w:val="006B6383"/>
    <w:rsid w:val="006B6962"/>
    <w:rsid w:val="006C01A3"/>
    <w:rsid w:val="006C0658"/>
    <w:rsid w:val="006C0C47"/>
    <w:rsid w:val="006C0E02"/>
    <w:rsid w:val="006C10AE"/>
    <w:rsid w:val="006C110E"/>
    <w:rsid w:val="006C14AE"/>
    <w:rsid w:val="006C19A4"/>
    <w:rsid w:val="006C1CD0"/>
    <w:rsid w:val="006C1F4C"/>
    <w:rsid w:val="006C2064"/>
    <w:rsid w:val="006C2862"/>
    <w:rsid w:val="006C2934"/>
    <w:rsid w:val="006C3073"/>
    <w:rsid w:val="006C31EA"/>
    <w:rsid w:val="006C3389"/>
    <w:rsid w:val="006C3466"/>
    <w:rsid w:val="006C3881"/>
    <w:rsid w:val="006C3922"/>
    <w:rsid w:val="006C3D52"/>
    <w:rsid w:val="006C447F"/>
    <w:rsid w:val="006C4514"/>
    <w:rsid w:val="006C4783"/>
    <w:rsid w:val="006C47D0"/>
    <w:rsid w:val="006C4F18"/>
    <w:rsid w:val="006C500B"/>
    <w:rsid w:val="006C55CC"/>
    <w:rsid w:val="006C655D"/>
    <w:rsid w:val="006C657E"/>
    <w:rsid w:val="006C66E9"/>
    <w:rsid w:val="006C7B76"/>
    <w:rsid w:val="006C7EB3"/>
    <w:rsid w:val="006D01B1"/>
    <w:rsid w:val="006D0246"/>
    <w:rsid w:val="006D0848"/>
    <w:rsid w:val="006D0C9E"/>
    <w:rsid w:val="006D13AF"/>
    <w:rsid w:val="006D13E5"/>
    <w:rsid w:val="006D1986"/>
    <w:rsid w:val="006D1AE5"/>
    <w:rsid w:val="006D1C90"/>
    <w:rsid w:val="006D1CFC"/>
    <w:rsid w:val="006D2567"/>
    <w:rsid w:val="006D2EF3"/>
    <w:rsid w:val="006D3386"/>
    <w:rsid w:val="006D3801"/>
    <w:rsid w:val="006D38C4"/>
    <w:rsid w:val="006D4739"/>
    <w:rsid w:val="006D498A"/>
    <w:rsid w:val="006D5366"/>
    <w:rsid w:val="006D539F"/>
    <w:rsid w:val="006D5584"/>
    <w:rsid w:val="006D5CCB"/>
    <w:rsid w:val="006D5D5E"/>
    <w:rsid w:val="006D6123"/>
    <w:rsid w:val="006D63BD"/>
    <w:rsid w:val="006D7280"/>
    <w:rsid w:val="006D7EA4"/>
    <w:rsid w:val="006E0492"/>
    <w:rsid w:val="006E04D9"/>
    <w:rsid w:val="006E0813"/>
    <w:rsid w:val="006E08D9"/>
    <w:rsid w:val="006E0D8E"/>
    <w:rsid w:val="006E1387"/>
    <w:rsid w:val="006E1390"/>
    <w:rsid w:val="006E1616"/>
    <w:rsid w:val="006E1CD3"/>
    <w:rsid w:val="006E2335"/>
    <w:rsid w:val="006E23C6"/>
    <w:rsid w:val="006E23DE"/>
    <w:rsid w:val="006E2481"/>
    <w:rsid w:val="006E26D8"/>
    <w:rsid w:val="006E2C45"/>
    <w:rsid w:val="006E3A03"/>
    <w:rsid w:val="006E3C0D"/>
    <w:rsid w:val="006E40B3"/>
    <w:rsid w:val="006E4A1F"/>
    <w:rsid w:val="006E4FD9"/>
    <w:rsid w:val="006E5072"/>
    <w:rsid w:val="006E5224"/>
    <w:rsid w:val="006E56C8"/>
    <w:rsid w:val="006E6001"/>
    <w:rsid w:val="006E6BCA"/>
    <w:rsid w:val="006E6BFA"/>
    <w:rsid w:val="006E74C9"/>
    <w:rsid w:val="006F005C"/>
    <w:rsid w:val="006F0A17"/>
    <w:rsid w:val="006F0F30"/>
    <w:rsid w:val="006F0F8A"/>
    <w:rsid w:val="006F1667"/>
    <w:rsid w:val="006F1BA3"/>
    <w:rsid w:val="006F22D4"/>
    <w:rsid w:val="006F2C94"/>
    <w:rsid w:val="006F30F0"/>
    <w:rsid w:val="006F3424"/>
    <w:rsid w:val="006F34FC"/>
    <w:rsid w:val="006F3613"/>
    <w:rsid w:val="006F3815"/>
    <w:rsid w:val="006F39DD"/>
    <w:rsid w:val="006F3C4B"/>
    <w:rsid w:val="006F4A25"/>
    <w:rsid w:val="006F4A77"/>
    <w:rsid w:val="006F4C26"/>
    <w:rsid w:val="006F4CB1"/>
    <w:rsid w:val="006F5066"/>
    <w:rsid w:val="006F5643"/>
    <w:rsid w:val="006F6053"/>
    <w:rsid w:val="006F7305"/>
    <w:rsid w:val="006F76DD"/>
    <w:rsid w:val="006F7983"/>
    <w:rsid w:val="006F7E9F"/>
    <w:rsid w:val="00700D5E"/>
    <w:rsid w:val="00700F46"/>
    <w:rsid w:val="0070188B"/>
    <w:rsid w:val="007021BB"/>
    <w:rsid w:val="00703DAA"/>
    <w:rsid w:val="00703F3B"/>
    <w:rsid w:val="00704970"/>
    <w:rsid w:val="00704DB6"/>
    <w:rsid w:val="007051AC"/>
    <w:rsid w:val="0070547C"/>
    <w:rsid w:val="00705A03"/>
    <w:rsid w:val="00705C1A"/>
    <w:rsid w:val="00705F27"/>
    <w:rsid w:val="007060A5"/>
    <w:rsid w:val="007061FB"/>
    <w:rsid w:val="00706201"/>
    <w:rsid w:val="00706494"/>
    <w:rsid w:val="00706922"/>
    <w:rsid w:val="00706ABB"/>
    <w:rsid w:val="00706C93"/>
    <w:rsid w:val="00707470"/>
    <w:rsid w:val="007075F9"/>
    <w:rsid w:val="007076E3"/>
    <w:rsid w:val="00707BD9"/>
    <w:rsid w:val="00707BDE"/>
    <w:rsid w:val="00707DB0"/>
    <w:rsid w:val="007101B7"/>
    <w:rsid w:val="007106EC"/>
    <w:rsid w:val="00710B98"/>
    <w:rsid w:val="00710D77"/>
    <w:rsid w:val="007117FB"/>
    <w:rsid w:val="00711C4A"/>
    <w:rsid w:val="00711FA5"/>
    <w:rsid w:val="00712281"/>
    <w:rsid w:val="0071331D"/>
    <w:rsid w:val="0071345C"/>
    <w:rsid w:val="0071381C"/>
    <w:rsid w:val="00713F9A"/>
    <w:rsid w:val="00714755"/>
    <w:rsid w:val="00714772"/>
    <w:rsid w:val="007147EC"/>
    <w:rsid w:val="007148C0"/>
    <w:rsid w:val="00714FB6"/>
    <w:rsid w:val="0071553B"/>
    <w:rsid w:val="00715E13"/>
    <w:rsid w:val="00715E84"/>
    <w:rsid w:val="007168C8"/>
    <w:rsid w:val="00716B4D"/>
    <w:rsid w:val="00716E0F"/>
    <w:rsid w:val="00716FBC"/>
    <w:rsid w:val="00717158"/>
    <w:rsid w:val="00717609"/>
    <w:rsid w:val="00717844"/>
    <w:rsid w:val="00717E52"/>
    <w:rsid w:val="0072009E"/>
    <w:rsid w:val="00720108"/>
    <w:rsid w:val="00720AB8"/>
    <w:rsid w:val="00720E6E"/>
    <w:rsid w:val="007217B9"/>
    <w:rsid w:val="00721850"/>
    <w:rsid w:val="00721905"/>
    <w:rsid w:val="007222B1"/>
    <w:rsid w:val="00722840"/>
    <w:rsid w:val="00722BFF"/>
    <w:rsid w:val="007230CE"/>
    <w:rsid w:val="007231DE"/>
    <w:rsid w:val="0072340E"/>
    <w:rsid w:val="00723A03"/>
    <w:rsid w:val="00724077"/>
    <w:rsid w:val="0072420E"/>
    <w:rsid w:val="00724511"/>
    <w:rsid w:val="00724867"/>
    <w:rsid w:val="00725193"/>
    <w:rsid w:val="0072587C"/>
    <w:rsid w:val="00726033"/>
    <w:rsid w:val="00726827"/>
    <w:rsid w:val="00727001"/>
    <w:rsid w:val="00731033"/>
    <w:rsid w:val="007315BF"/>
    <w:rsid w:val="00731990"/>
    <w:rsid w:val="00732724"/>
    <w:rsid w:val="0073281B"/>
    <w:rsid w:val="00732DE0"/>
    <w:rsid w:val="00732F34"/>
    <w:rsid w:val="00732F65"/>
    <w:rsid w:val="00733364"/>
    <w:rsid w:val="007337CD"/>
    <w:rsid w:val="007338C5"/>
    <w:rsid w:val="00733A19"/>
    <w:rsid w:val="00733AF8"/>
    <w:rsid w:val="00734E76"/>
    <w:rsid w:val="00735525"/>
    <w:rsid w:val="0073598C"/>
    <w:rsid w:val="0073605C"/>
    <w:rsid w:val="00736517"/>
    <w:rsid w:val="00736FA6"/>
    <w:rsid w:val="00737C21"/>
    <w:rsid w:val="007400BB"/>
    <w:rsid w:val="00740150"/>
    <w:rsid w:val="007402CC"/>
    <w:rsid w:val="00740314"/>
    <w:rsid w:val="007407C0"/>
    <w:rsid w:val="007418C0"/>
    <w:rsid w:val="00741925"/>
    <w:rsid w:val="00741ED7"/>
    <w:rsid w:val="00741FF1"/>
    <w:rsid w:val="00742340"/>
    <w:rsid w:val="007427B2"/>
    <w:rsid w:val="00742821"/>
    <w:rsid w:val="00743932"/>
    <w:rsid w:val="00743BAB"/>
    <w:rsid w:val="00743DB8"/>
    <w:rsid w:val="00743FD4"/>
    <w:rsid w:val="007456A4"/>
    <w:rsid w:val="007458F5"/>
    <w:rsid w:val="00745937"/>
    <w:rsid w:val="00745A20"/>
    <w:rsid w:val="00745CCD"/>
    <w:rsid w:val="00746760"/>
    <w:rsid w:val="007469B0"/>
    <w:rsid w:val="00747752"/>
    <w:rsid w:val="00747E55"/>
    <w:rsid w:val="00750A62"/>
    <w:rsid w:val="00750E4D"/>
    <w:rsid w:val="00750F85"/>
    <w:rsid w:val="007517A4"/>
    <w:rsid w:val="00751DA1"/>
    <w:rsid w:val="00752D5D"/>
    <w:rsid w:val="00752E27"/>
    <w:rsid w:val="00753857"/>
    <w:rsid w:val="00753BDA"/>
    <w:rsid w:val="00753E07"/>
    <w:rsid w:val="0075431E"/>
    <w:rsid w:val="00754356"/>
    <w:rsid w:val="007544C5"/>
    <w:rsid w:val="00755B60"/>
    <w:rsid w:val="00756021"/>
    <w:rsid w:val="00756692"/>
    <w:rsid w:val="0075699C"/>
    <w:rsid w:val="00756E6F"/>
    <w:rsid w:val="0075707F"/>
    <w:rsid w:val="00757293"/>
    <w:rsid w:val="007578AD"/>
    <w:rsid w:val="00757A8F"/>
    <w:rsid w:val="00760469"/>
    <w:rsid w:val="0076065B"/>
    <w:rsid w:val="00760989"/>
    <w:rsid w:val="00760C12"/>
    <w:rsid w:val="00760FA3"/>
    <w:rsid w:val="007613CA"/>
    <w:rsid w:val="0076147B"/>
    <w:rsid w:val="007625CD"/>
    <w:rsid w:val="007626E0"/>
    <w:rsid w:val="00762758"/>
    <w:rsid w:val="00762CA3"/>
    <w:rsid w:val="00763952"/>
    <w:rsid w:val="00763EC0"/>
    <w:rsid w:val="00763FAF"/>
    <w:rsid w:val="007643A9"/>
    <w:rsid w:val="00764B28"/>
    <w:rsid w:val="00765022"/>
    <w:rsid w:val="0076646D"/>
    <w:rsid w:val="007664A0"/>
    <w:rsid w:val="0076658A"/>
    <w:rsid w:val="00766953"/>
    <w:rsid w:val="00766D73"/>
    <w:rsid w:val="007671EB"/>
    <w:rsid w:val="0076721A"/>
    <w:rsid w:val="00767303"/>
    <w:rsid w:val="007673C6"/>
    <w:rsid w:val="00767706"/>
    <w:rsid w:val="00767983"/>
    <w:rsid w:val="00767B22"/>
    <w:rsid w:val="007714B0"/>
    <w:rsid w:val="00771675"/>
    <w:rsid w:val="00771B7E"/>
    <w:rsid w:val="00771F25"/>
    <w:rsid w:val="007722C6"/>
    <w:rsid w:val="007724A8"/>
    <w:rsid w:val="00772541"/>
    <w:rsid w:val="00772CF6"/>
    <w:rsid w:val="00772D83"/>
    <w:rsid w:val="00772FEC"/>
    <w:rsid w:val="0077399A"/>
    <w:rsid w:val="00773BC3"/>
    <w:rsid w:val="007740FA"/>
    <w:rsid w:val="007744CB"/>
    <w:rsid w:val="00774EDB"/>
    <w:rsid w:val="00774F9F"/>
    <w:rsid w:val="00775187"/>
    <w:rsid w:val="007753C8"/>
    <w:rsid w:val="00775B82"/>
    <w:rsid w:val="00775F70"/>
    <w:rsid w:val="00776232"/>
    <w:rsid w:val="00776509"/>
    <w:rsid w:val="007768B7"/>
    <w:rsid w:val="007769F7"/>
    <w:rsid w:val="00776C41"/>
    <w:rsid w:val="0077773C"/>
    <w:rsid w:val="00777829"/>
    <w:rsid w:val="00780533"/>
    <w:rsid w:val="00780CDA"/>
    <w:rsid w:val="00780DF1"/>
    <w:rsid w:val="00781663"/>
    <w:rsid w:val="00781E6C"/>
    <w:rsid w:val="00782259"/>
    <w:rsid w:val="00782426"/>
    <w:rsid w:val="00782CE1"/>
    <w:rsid w:val="00783804"/>
    <w:rsid w:val="00783839"/>
    <w:rsid w:val="00784A9E"/>
    <w:rsid w:val="00784E04"/>
    <w:rsid w:val="007853BD"/>
    <w:rsid w:val="007856F5"/>
    <w:rsid w:val="00785797"/>
    <w:rsid w:val="007858D2"/>
    <w:rsid w:val="00785950"/>
    <w:rsid w:val="00785D77"/>
    <w:rsid w:val="00785FCC"/>
    <w:rsid w:val="007861E8"/>
    <w:rsid w:val="007877DA"/>
    <w:rsid w:val="0078783D"/>
    <w:rsid w:val="007879B7"/>
    <w:rsid w:val="00787CE1"/>
    <w:rsid w:val="00787E2F"/>
    <w:rsid w:val="00787F91"/>
    <w:rsid w:val="007901A3"/>
    <w:rsid w:val="0079054A"/>
    <w:rsid w:val="0079059C"/>
    <w:rsid w:val="0079064E"/>
    <w:rsid w:val="00790DAE"/>
    <w:rsid w:val="00791117"/>
    <w:rsid w:val="00791531"/>
    <w:rsid w:val="00791AAB"/>
    <w:rsid w:val="00791C0A"/>
    <w:rsid w:val="00792403"/>
    <w:rsid w:val="007926FB"/>
    <w:rsid w:val="00792A4E"/>
    <w:rsid w:val="00792D18"/>
    <w:rsid w:val="00792FE3"/>
    <w:rsid w:val="00793E14"/>
    <w:rsid w:val="00793F3A"/>
    <w:rsid w:val="00793F49"/>
    <w:rsid w:val="0079428D"/>
    <w:rsid w:val="007943B1"/>
    <w:rsid w:val="007944F5"/>
    <w:rsid w:val="0079462B"/>
    <w:rsid w:val="00795B29"/>
    <w:rsid w:val="00795BF1"/>
    <w:rsid w:val="00796675"/>
    <w:rsid w:val="00796DAB"/>
    <w:rsid w:val="0079759E"/>
    <w:rsid w:val="00797BBC"/>
    <w:rsid w:val="007A0221"/>
    <w:rsid w:val="007A051B"/>
    <w:rsid w:val="007A058F"/>
    <w:rsid w:val="007A0EAA"/>
    <w:rsid w:val="007A1301"/>
    <w:rsid w:val="007A147C"/>
    <w:rsid w:val="007A1B3F"/>
    <w:rsid w:val="007A1D8D"/>
    <w:rsid w:val="007A2AD6"/>
    <w:rsid w:val="007A37A2"/>
    <w:rsid w:val="007A3A53"/>
    <w:rsid w:val="007A436B"/>
    <w:rsid w:val="007A43F9"/>
    <w:rsid w:val="007A47EE"/>
    <w:rsid w:val="007A4DEA"/>
    <w:rsid w:val="007A5B7D"/>
    <w:rsid w:val="007A664D"/>
    <w:rsid w:val="007A779B"/>
    <w:rsid w:val="007A7FDB"/>
    <w:rsid w:val="007B062B"/>
    <w:rsid w:val="007B085A"/>
    <w:rsid w:val="007B0AF8"/>
    <w:rsid w:val="007B145E"/>
    <w:rsid w:val="007B17BE"/>
    <w:rsid w:val="007B1AE0"/>
    <w:rsid w:val="007B1AEC"/>
    <w:rsid w:val="007B1E19"/>
    <w:rsid w:val="007B203C"/>
    <w:rsid w:val="007B2272"/>
    <w:rsid w:val="007B23C4"/>
    <w:rsid w:val="007B2603"/>
    <w:rsid w:val="007B308C"/>
    <w:rsid w:val="007B36D7"/>
    <w:rsid w:val="007B3B19"/>
    <w:rsid w:val="007B442F"/>
    <w:rsid w:val="007B4B5B"/>
    <w:rsid w:val="007B4CCE"/>
    <w:rsid w:val="007B4E45"/>
    <w:rsid w:val="007B526E"/>
    <w:rsid w:val="007B5750"/>
    <w:rsid w:val="007B59F3"/>
    <w:rsid w:val="007B5E40"/>
    <w:rsid w:val="007B68A1"/>
    <w:rsid w:val="007B6BB3"/>
    <w:rsid w:val="007B6DA5"/>
    <w:rsid w:val="007B6FBE"/>
    <w:rsid w:val="007B725C"/>
    <w:rsid w:val="007B7940"/>
    <w:rsid w:val="007B7BC3"/>
    <w:rsid w:val="007C00D3"/>
    <w:rsid w:val="007C0584"/>
    <w:rsid w:val="007C05A9"/>
    <w:rsid w:val="007C0D18"/>
    <w:rsid w:val="007C0D2F"/>
    <w:rsid w:val="007C1250"/>
    <w:rsid w:val="007C1746"/>
    <w:rsid w:val="007C2BA5"/>
    <w:rsid w:val="007C3513"/>
    <w:rsid w:val="007C36A6"/>
    <w:rsid w:val="007C36DE"/>
    <w:rsid w:val="007C37AA"/>
    <w:rsid w:val="007C37E1"/>
    <w:rsid w:val="007C396A"/>
    <w:rsid w:val="007C3972"/>
    <w:rsid w:val="007C45E3"/>
    <w:rsid w:val="007C4755"/>
    <w:rsid w:val="007C4975"/>
    <w:rsid w:val="007C56A6"/>
    <w:rsid w:val="007C5BBC"/>
    <w:rsid w:val="007C5D43"/>
    <w:rsid w:val="007C5DEE"/>
    <w:rsid w:val="007C60D8"/>
    <w:rsid w:val="007C69F7"/>
    <w:rsid w:val="007C6BB0"/>
    <w:rsid w:val="007C6C9F"/>
    <w:rsid w:val="007C70ED"/>
    <w:rsid w:val="007C7BEF"/>
    <w:rsid w:val="007C7FDE"/>
    <w:rsid w:val="007D0176"/>
    <w:rsid w:val="007D028C"/>
    <w:rsid w:val="007D07A7"/>
    <w:rsid w:val="007D0E8E"/>
    <w:rsid w:val="007D0F1E"/>
    <w:rsid w:val="007D148C"/>
    <w:rsid w:val="007D1856"/>
    <w:rsid w:val="007D19AD"/>
    <w:rsid w:val="007D21D6"/>
    <w:rsid w:val="007D2367"/>
    <w:rsid w:val="007D237A"/>
    <w:rsid w:val="007D2648"/>
    <w:rsid w:val="007D281C"/>
    <w:rsid w:val="007D2DB5"/>
    <w:rsid w:val="007D3366"/>
    <w:rsid w:val="007D33DA"/>
    <w:rsid w:val="007D3429"/>
    <w:rsid w:val="007D3942"/>
    <w:rsid w:val="007D4061"/>
    <w:rsid w:val="007D45D2"/>
    <w:rsid w:val="007D4D80"/>
    <w:rsid w:val="007D5D0A"/>
    <w:rsid w:val="007D678A"/>
    <w:rsid w:val="007D692B"/>
    <w:rsid w:val="007D6F0F"/>
    <w:rsid w:val="007D7127"/>
    <w:rsid w:val="007D73F1"/>
    <w:rsid w:val="007D7CE8"/>
    <w:rsid w:val="007E0045"/>
    <w:rsid w:val="007E068D"/>
    <w:rsid w:val="007E0B43"/>
    <w:rsid w:val="007E0D04"/>
    <w:rsid w:val="007E0D43"/>
    <w:rsid w:val="007E1C91"/>
    <w:rsid w:val="007E2189"/>
    <w:rsid w:val="007E29B1"/>
    <w:rsid w:val="007E29E6"/>
    <w:rsid w:val="007E2B6A"/>
    <w:rsid w:val="007E2D55"/>
    <w:rsid w:val="007E3139"/>
    <w:rsid w:val="007E3F41"/>
    <w:rsid w:val="007E40F9"/>
    <w:rsid w:val="007E4115"/>
    <w:rsid w:val="007E448B"/>
    <w:rsid w:val="007E49ED"/>
    <w:rsid w:val="007E5AE4"/>
    <w:rsid w:val="007E5D39"/>
    <w:rsid w:val="007E6BE9"/>
    <w:rsid w:val="007E74B8"/>
    <w:rsid w:val="007E7C94"/>
    <w:rsid w:val="007E7F3E"/>
    <w:rsid w:val="007F014F"/>
    <w:rsid w:val="007F0610"/>
    <w:rsid w:val="007F0655"/>
    <w:rsid w:val="007F0BD2"/>
    <w:rsid w:val="007F0C83"/>
    <w:rsid w:val="007F1B44"/>
    <w:rsid w:val="007F2371"/>
    <w:rsid w:val="007F237D"/>
    <w:rsid w:val="007F27C5"/>
    <w:rsid w:val="007F2CA5"/>
    <w:rsid w:val="007F2D48"/>
    <w:rsid w:val="007F32DE"/>
    <w:rsid w:val="007F3406"/>
    <w:rsid w:val="007F34F7"/>
    <w:rsid w:val="007F3CB0"/>
    <w:rsid w:val="007F407A"/>
    <w:rsid w:val="007F43CF"/>
    <w:rsid w:val="007F4429"/>
    <w:rsid w:val="007F4505"/>
    <w:rsid w:val="007F4621"/>
    <w:rsid w:val="007F46B3"/>
    <w:rsid w:val="007F4E7E"/>
    <w:rsid w:val="007F5029"/>
    <w:rsid w:val="007F5879"/>
    <w:rsid w:val="007F6DD4"/>
    <w:rsid w:val="007F6DF2"/>
    <w:rsid w:val="007F7006"/>
    <w:rsid w:val="0080086C"/>
    <w:rsid w:val="0080089E"/>
    <w:rsid w:val="0080089F"/>
    <w:rsid w:val="008008ED"/>
    <w:rsid w:val="00800BFB"/>
    <w:rsid w:val="0080104F"/>
    <w:rsid w:val="0080128A"/>
    <w:rsid w:val="00801935"/>
    <w:rsid w:val="00801C9E"/>
    <w:rsid w:val="0080292D"/>
    <w:rsid w:val="00802C3F"/>
    <w:rsid w:val="00803158"/>
    <w:rsid w:val="0080322C"/>
    <w:rsid w:val="00803882"/>
    <w:rsid w:val="00803E89"/>
    <w:rsid w:val="008044C6"/>
    <w:rsid w:val="00804EBC"/>
    <w:rsid w:val="00805D5A"/>
    <w:rsid w:val="00805D8E"/>
    <w:rsid w:val="00806595"/>
    <w:rsid w:val="00807264"/>
    <w:rsid w:val="008073A1"/>
    <w:rsid w:val="008103F5"/>
    <w:rsid w:val="00810D2D"/>
    <w:rsid w:val="008117A4"/>
    <w:rsid w:val="00811C7C"/>
    <w:rsid w:val="00812835"/>
    <w:rsid w:val="008129A3"/>
    <w:rsid w:val="00812A02"/>
    <w:rsid w:val="00812E08"/>
    <w:rsid w:val="00813DE9"/>
    <w:rsid w:val="00814519"/>
    <w:rsid w:val="00814997"/>
    <w:rsid w:val="00815106"/>
    <w:rsid w:val="00816DA1"/>
    <w:rsid w:val="00817433"/>
    <w:rsid w:val="00817D6F"/>
    <w:rsid w:val="00817E10"/>
    <w:rsid w:val="00820019"/>
    <w:rsid w:val="00820150"/>
    <w:rsid w:val="00820213"/>
    <w:rsid w:val="00820834"/>
    <w:rsid w:val="00820913"/>
    <w:rsid w:val="00820C9D"/>
    <w:rsid w:val="00821787"/>
    <w:rsid w:val="00822312"/>
    <w:rsid w:val="008229A1"/>
    <w:rsid w:val="00822C6E"/>
    <w:rsid w:val="0082333A"/>
    <w:rsid w:val="008234EA"/>
    <w:rsid w:val="00823D71"/>
    <w:rsid w:val="00823EF6"/>
    <w:rsid w:val="00825083"/>
    <w:rsid w:val="008253F5"/>
    <w:rsid w:val="008257CB"/>
    <w:rsid w:val="00825BBE"/>
    <w:rsid w:val="008261A7"/>
    <w:rsid w:val="008261BA"/>
    <w:rsid w:val="0082624F"/>
    <w:rsid w:val="00826523"/>
    <w:rsid w:val="00827068"/>
    <w:rsid w:val="0082722C"/>
    <w:rsid w:val="00827895"/>
    <w:rsid w:val="00830004"/>
    <w:rsid w:val="008301AC"/>
    <w:rsid w:val="00830482"/>
    <w:rsid w:val="00830876"/>
    <w:rsid w:val="00830C85"/>
    <w:rsid w:val="0083112F"/>
    <w:rsid w:val="00831503"/>
    <w:rsid w:val="00831F2D"/>
    <w:rsid w:val="00831FAE"/>
    <w:rsid w:val="0083228A"/>
    <w:rsid w:val="008325EA"/>
    <w:rsid w:val="00832614"/>
    <w:rsid w:val="0083391F"/>
    <w:rsid w:val="00834630"/>
    <w:rsid w:val="00834828"/>
    <w:rsid w:val="00834EAB"/>
    <w:rsid w:val="008356BE"/>
    <w:rsid w:val="008358B3"/>
    <w:rsid w:val="00835979"/>
    <w:rsid w:val="00835E0C"/>
    <w:rsid w:val="0083602F"/>
    <w:rsid w:val="00836489"/>
    <w:rsid w:val="008369CC"/>
    <w:rsid w:val="00836C04"/>
    <w:rsid w:val="0083726E"/>
    <w:rsid w:val="008373BF"/>
    <w:rsid w:val="008377B5"/>
    <w:rsid w:val="00837935"/>
    <w:rsid w:val="00837AA9"/>
    <w:rsid w:val="00837B3D"/>
    <w:rsid w:val="00837C90"/>
    <w:rsid w:val="00840B64"/>
    <w:rsid w:val="008413CC"/>
    <w:rsid w:val="008413FA"/>
    <w:rsid w:val="008415DC"/>
    <w:rsid w:val="0084171E"/>
    <w:rsid w:val="008417DC"/>
    <w:rsid w:val="00841CCA"/>
    <w:rsid w:val="0084294D"/>
    <w:rsid w:val="00842E28"/>
    <w:rsid w:val="0084333D"/>
    <w:rsid w:val="0084382A"/>
    <w:rsid w:val="00843DA6"/>
    <w:rsid w:val="00844896"/>
    <w:rsid w:val="00844AE1"/>
    <w:rsid w:val="00844E43"/>
    <w:rsid w:val="008452E4"/>
    <w:rsid w:val="00845B71"/>
    <w:rsid w:val="00845D1F"/>
    <w:rsid w:val="00845F2E"/>
    <w:rsid w:val="0084668A"/>
    <w:rsid w:val="00846D3E"/>
    <w:rsid w:val="00846FF0"/>
    <w:rsid w:val="008472BE"/>
    <w:rsid w:val="008473FC"/>
    <w:rsid w:val="008474C7"/>
    <w:rsid w:val="00847A14"/>
    <w:rsid w:val="00847C16"/>
    <w:rsid w:val="00850CB2"/>
    <w:rsid w:val="0085118E"/>
    <w:rsid w:val="008512C4"/>
    <w:rsid w:val="008514DD"/>
    <w:rsid w:val="008514F2"/>
    <w:rsid w:val="00851E83"/>
    <w:rsid w:val="00851E9A"/>
    <w:rsid w:val="008521C4"/>
    <w:rsid w:val="00852588"/>
    <w:rsid w:val="00852789"/>
    <w:rsid w:val="00852922"/>
    <w:rsid w:val="008533CA"/>
    <w:rsid w:val="0085361C"/>
    <w:rsid w:val="00853FB9"/>
    <w:rsid w:val="00854BA7"/>
    <w:rsid w:val="00854D19"/>
    <w:rsid w:val="008550A7"/>
    <w:rsid w:val="008557AF"/>
    <w:rsid w:val="00855CEE"/>
    <w:rsid w:val="00855DF4"/>
    <w:rsid w:val="008567E5"/>
    <w:rsid w:val="00856939"/>
    <w:rsid w:val="00856B3D"/>
    <w:rsid w:val="00856C6D"/>
    <w:rsid w:val="0085759A"/>
    <w:rsid w:val="008578FF"/>
    <w:rsid w:val="00857B87"/>
    <w:rsid w:val="008602A5"/>
    <w:rsid w:val="00860CD8"/>
    <w:rsid w:val="00860D3F"/>
    <w:rsid w:val="00860E0E"/>
    <w:rsid w:val="00860F50"/>
    <w:rsid w:val="008610CD"/>
    <w:rsid w:val="008614E4"/>
    <w:rsid w:val="0086196F"/>
    <w:rsid w:val="00861B55"/>
    <w:rsid w:val="00862C03"/>
    <w:rsid w:val="00862DC5"/>
    <w:rsid w:val="00863591"/>
    <w:rsid w:val="0086380B"/>
    <w:rsid w:val="0086384C"/>
    <w:rsid w:val="00863BD8"/>
    <w:rsid w:val="0086454E"/>
    <w:rsid w:val="00864A03"/>
    <w:rsid w:val="00864BB9"/>
    <w:rsid w:val="00864BCC"/>
    <w:rsid w:val="00864CBE"/>
    <w:rsid w:val="00864CF8"/>
    <w:rsid w:val="008650FA"/>
    <w:rsid w:val="0086565A"/>
    <w:rsid w:val="00866477"/>
    <w:rsid w:val="0086771D"/>
    <w:rsid w:val="00867806"/>
    <w:rsid w:val="00871D27"/>
    <w:rsid w:val="00871F3B"/>
    <w:rsid w:val="00872208"/>
    <w:rsid w:val="00872905"/>
    <w:rsid w:val="00872BA8"/>
    <w:rsid w:val="008730C3"/>
    <w:rsid w:val="008737CF"/>
    <w:rsid w:val="00873EA0"/>
    <w:rsid w:val="00873FBB"/>
    <w:rsid w:val="00875416"/>
    <w:rsid w:val="008764D0"/>
    <w:rsid w:val="00876B00"/>
    <w:rsid w:val="008773AC"/>
    <w:rsid w:val="00877A67"/>
    <w:rsid w:val="008803F8"/>
    <w:rsid w:val="00880D0D"/>
    <w:rsid w:val="00881194"/>
    <w:rsid w:val="00881B2C"/>
    <w:rsid w:val="00881BBB"/>
    <w:rsid w:val="00882098"/>
    <w:rsid w:val="00882716"/>
    <w:rsid w:val="008840AB"/>
    <w:rsid w:val="008842EE"/>
    <w:rsid w:val="0088484B"/>
    <w:rsid w:val="008848E2"/>
    <w:rsid w:val="00884989"/>
    <w:rsid w:val="00884DB6"/>
    <w:rsid w:val="00884DE1"/>
    <w:rsid w:val="008851A3"/>
    <w:rsid w:val="00885767"/>
    <w:rsid w:val="00885A40"/>
    <w:rsid w:val="00885AEC"/>
    <w:rsid w:val="008862EF"/>
    <w:rsid w:val="0088750B"/>
    <w:rsid w:val="00887CBE"/>
    <w:rsid w:val="00887D86"/>
    <w:rsid w:val="00890F52"/>
    <w:rsid w:val="00891252"/>
    <w:rsid w:val="00891BCD"/>
    <w:rsid w:val="0089256C"/>
    <w:rsid w:val="008926D3"/>
    <w:rsid w:val="00892E94"/>
    <w:rsid w:val="00893551"/>
    <w:rsid w:val="00893580"/>
    <w:rsid w:val="00893C9C"/>
    <w:rsid w:val="00894278"/>
    <w:rsid w:val="008943DB"/>
    <w:rsid w:val="008948F1"/>
    <w:rsid w:val="00895176"/>
    <w:rsid w:val="0089541C"/>
    <w:rsid w:val="00895B92"/>
    <w:rsid w:val="00896546"/>
    <w:rsid w:val="008967F4"/>
    <w:rsid w:val="00896BAB"/>
    <w:rsid w:val="00896CC5"/>
    <w:rsid w:val="00896E6D"/>
    <w:rsid w:val="00897157"/>
    <w:rsid w:val="008974F2"/>
    <w:rsid w:val="00897FA7"/>
    <w:rsid w:val="008A034A"/>
    <w:rsid w:val="008A03BB"/>
    <w:rsid w:val="008A09AA"/>
    <w:rsid w:val="008A0A10"/>
    <w:rsid w:val="008A0B26"/>
    <w:rsid w:val="008A0CDA"/>
    <w:rsid w:val="008A18BA"/>
    <w:rsid w:val="008A1EA9"/>
    <w:rsid w:val="008A1FE9"/>
    <w:rsid w:val="008A2000"/>
    <w:rsid w:val="008A2003"/>
    <w:rsid w:val="008A20A9"/>
    <w:rsid w:val="008A2749"/>
    <w:rsid w:val="008A373F"/>
    <w:rsid w:val="008A418E"/>
    <w:rsid w:val="008A4560"/>
    <w:rsid w:val="008A4779"/>
    <w:rsid w:val="008A4E1F"/>
    <w:rsid w:val="008A4F6E"/>
    <w:rsid w:val="008A5649"/>
    <w:rsid w:val="008A5A8A"/>
    <w:rsid w:val="008A6020"/>
    <w:rsid w:val="008A6D33"/>
    <w:rsid w:val="008A6E2A"/>
    <w:rsid w:val="008A7477"/>
    <w:rsid w:val="008A7B21"/>
    <w:rsid w:val="008A7B3A"/>
    <w:rsid w:val="008A7F03"/>
    <w:rsid w:val="008B014F"/>
    <w:rsid w:val="008B02A1"/>
    <w:rsid w:val="008B030A"/>
    <w:rsid w:val="008B088F"/>
    <w:rsid w:val="008B090A"/>
    <w:rsid w:val="008B09F0"/>
    <w:rsid w:val="008B0BCF"/>
    <w:rsid w:val="008B11E6"/>
    <w:rsid w:val="008B1A52"/>
    <w:rsid w:val="008B1E34"/>
    <w:rsid w:val="008B22AD"/>
    <w:rsid w:val="008B26D5"/>
    <w:rsid w:val="008B2758"/>
    <w:rsid w:val="008B338C"/>
    <w:rsid w:val="008B338E"/>
    <w:rsid w:val="008B3892"/>
    <w:rsid w:val="008B38DF"/>
    <w:rsid w:val="008B3A7F"/>
    <w:rsid w:val="008B47ED"/>
    <w:rsid w:val="008B48B0"/>
    <w:rsid w:val="008B4AFC"/>
    <w:rsid w:val="008B50CB"/>
    <w:rsid w:val="008B5227"/>
    <w:rsid w:val="008B5511"/>
    <w:rsid w:val="008B5DC6"/>
    <w:rsid w:val="008B5DFE"/>
    <w:rsid w:val="008B5FBF"/>
    <w:rsid w:val="008B613A"/>
    <w:rsid w:val="008B61B2"/>
    <w:rsid w:val="008B6969"/>
    <w:rsid w:val="008B6AA3"/>
    <w:rsid w:val="008B6AA9"/>
    <w:rsid w:val="008B6DAD"/>
    <w:rsid w:val="008B6EA2"/>
    <w:rsid w:val="008B709D"/>
    <w:rsid w:val="008B7277"/>
    <w:rsid w:val="008B74F8"/>
    <w:rsid w:val="008B77AD"/>
    <w:rsid w:val="008B79BE"/>
    <w:rsid w:val="008B7F01"/>
    <w:rsid w:val="008C01B6"/>
    <w:rsid w:val="008C03EA"/>
    <w:rsid w:val="008C084A"/>
    <w:rsid w:val="008C0A4F"/>
    <w:rsid w:val="008C0A9C"/>
    <w:rsid w:val="008C0CCF"/>
    <w:rsid w:val="008C0D4C"/>
    <w:rsid w:val="008C1223"/>
    <w:rsid w:val="008C128D"/>
    <w:rsid w:val="008C147F"/>
    <w:rsid w:val="008C14BE"/>
    <w:rsid w:val="008C17F5"/>
    <w:rsid w:val="008C1941"/>
    <w:rsid w:val="008C1B63"/>
    <w:rsid w:val="008C2012"/>
    <w:rsid w:val="008C2316"/>
    <w:rsid w:val="008C253B"/>
    <w:rsid w:val="008C27A5"/>
    <w:rsid w:val="008C2EB2"/>
    <w:rsid w:val="008C30D1"/>
    <w:rsid w:val="008C31A1"/>
    <w:rsid w:val="008C322D"/>
    <w:rsid w:val="008C41D5"/>
    <w:rsid w:val="008C4C1C"/>
    <w:rsid w:val="008C55B9"/>
    <w:rsid w:val="008C579B"/>
    <w:rsid w:val="008C5968"/>
    <w:rsid w:val="008C6278"/>
    <w:rsid w:val="008C651E"/>
    <w:rsid w:val="008C65A1"/>
    <w:rsid w:val="008C6A29"/>
    <w:rsid w:val="008C6C8D"/>
    <w:rsid w:val="008C6D08"/>
    <w:rsid w:val="008C6F06"/>
    <w:rsid w:val="008D01AD"/>
    <w:rsid w:val="008D05B7"/>
    <w:rsid w:val="008D0735"/>
    <w:rsid w:val="008D08D1"/>
    <w:rsid w:val="008D0BB0"/>
    <w:rsid w:val="008D104A"/>
    <w:rsid w:val="008D1908"/>
    <w:rsid w:val="008D29DD"/>
    <w:rsid w:val="008D2E40"/>
    <w:rsid w:val="008D3394"/>
    <w:rsid w:val="008D3B2F"/>
    <w:rsid w:val="008D452A"/>
    <w:rsid w:val="008D4591"/>
    <w:rsid w:val="008D4C49"/>
    <w:rsid w:val="008D4C68"/>
    <w:rsid w:val="008D5525"/>
    <w:rsid w:val="008D55E8"/>
    <w:rsid w:val="008D6C1D"/>
    <w:rsid w:val="008D743A"/>
    <w:rsid w:val="008D773C"/>
    <w:rsid w:val="008E092B"/>
    <w:rsid w:val="008E0EBF"/>
    <w:rsid w:val="008E1B6D"/>
    <w:rsid w:val="008E1C23"/>
    <w:rsid w:val="008E1D2E"/>
    <w:rsid w:val="008E1D59"/>
    <w:rsid w:val="008E249C"/>
    <w:rsid w:val="008E3149"/>
    <w:rsid w:val="008E3205"/>
    <w:rsid w:val="008E3377"/>
    <w:rsid w:val="008E3415"/>
    <w:rsid w:val="008E37BE"/>
    <w:rsid w:val="008E3E67"/>
    <w:rsid w:val="008E4236"/>
    <w:rsid w:val="008E46C5"/>
    <w:rsid w:val="008E4C45"/>
    <w:rsid w:val="008E53E4"/>
    <w:rsid w:val="008E5603"/>
    <w:rsid w:val="008E5BA8"/>
    <w:rsid w:val="008E5E2D"/>
    <w:rsid w:val="008E6041"/>
    <w:rsid w:val="008E6095"/>
    <w:rsid w:val="008E6491"/>
    <w:rsid w:val="008E671F"/>
    <w:rsid w:val="008E6AC2"/>
    <w:rsid w:val="008E6CC9"/>
    <w:rsid w:val="008E7EC8"/>
    <w:rsid w:val="008F0227"/>
    <w:rsid w:val="008F075F"/>
    <w:rsid w:val="008F076C"/>
    <w:rsid w:val="008F13AD"/>
    <w:rsid w:val="008F16E6"/>
    <w:rsid w:val="008F1FC2"/>
    <w:rsid w:val="008F2330"/>
    <w:rsid w:val="008F2343"/>
    <w:rsid w:val="008F353E"/>
    <w:rsid w:val="008F389C"/>
    <w:rsid w:val="008F3D42"/>
    <w:rsid w:val="008F3E29"/>
    <w:rsid w:val="008F41CD"/>
    <w:rsid w:val="008F492A"/>
    <w:rsid w:val="008F4DF2"/>
    <w:rsid w:val="008F5A3F"/>
    <w:rsid w:val="008F5C63"/>
    <w:rsid w:val="008F5FE3"/>
    <w:rsid w:val="008F6227"/>
    <w:rsid w:val="008F70DF"/>
    <w:rsid w:val="008F71C0"/>
    <w:rsid w:val="008F7A03"/>
    <w:rsid w:val="008F7AE3"/>
    <w:rsid w:val="008F7C40"/>
    <w:rsid w:val="008F7D4F"/>
    <w:rsid w:val="009001F1"/>
    <w:rsid w:val="00900309"/>
    <w:rsid w:val="00900478"/>
    <w:rsid w:val="00900743"/>
    <w:rsid w:val="009008E6"/>
    <w:rsid w:val="009008F2"/>
    <w:rsid w:val="00900A3E"/>
    <w:rsid w:val="009011B3"/>
    <w:rsid w:val="00901583"/>
    <w:rsid w:val="00901874"/>
    <w:rsid w:val="00901FE3"/>
    <w:rsid w:val="0090205E"/>
    <w:rsid w:val="009023F3"/>
    <w:rsid w:val="0090294E"/>
    <w:rsid w:val="00902A09"/>
    <w:rsid w:val="00903510"/>
    <w:rsid w:val="00903999"/>
    <w:rsid w:val="00903B82"/>
    <w:rsid w:val="00903D33"/>
    <w:rsid w:val="0090475A"/>
    <w:rsid w:val="00904827"/>
    <w:rsid w:val="009049EF"/>
    <w:rsid w:val="00904A19"/>
    <w:rsid w:val="00904A6B"/>
    <w:rsid w:val="009052CB"/>
    <w:rsid w:val="0090553A"/>
    <w:rsid w:val="00905601"/>
    <w:rsid w:val="009056BC"/>
    <w:rsid w:val="009058C8"/>
    <w:rsid w:val="00906271"/>
    <w:rsid w:val="00906286"/>
    <w:rsid w:val="00906BEA"/>
    <w:rsid w:val="00906F77"/>
    <w:rsid w:val="00907234"/>
    <w:rsid w:val="00907B87"/>
    <w:rsid w:val="00907B97"/>
    <w:rsid w:val="0091002D"/>
    <w:rsid w:val="0091063A"/>
    <w:rsid w:val="00910979"/>
    <w:rsid w:val="00910BDB"/>
    <w:rsid w:val="00910E26"/>
    <w:rsid w:val="0091119E"/>
    <w:rsid w:val="00911E78"/>
    <w:rsid w:val="00912731"/>
    <w:rsid w:val="00912E13"/>
    <w:rsid w:val="009136C6"/>
    <w:rsid w:val="00913A74"/>
    <w:rsid w:val="00913E98"/>
    <w:rsid w:val="0091419D"/>
    <w:rsid w:val="0091443C"/>
    <w:rsid w:val="009150C6"/>
    <w:rsid w:val="009153EB"/>
    <w:rsid w:val="009155A6"/>
    <w:rsid w:val="00916102"/>
    <w:rsid w:val="009161B7"/>
    <w:rsid w:val="009165BC"/>
    <w:rsid w:val="009172C6"/>
    <w:rsid w:val="00917C06"/>
    <w:rsid w:val="00920172"/>
    <w:rsid w:val="00921978"/>
    <w:rsid w:val="00921D07"/>
    <w:rsid w:val="00922002"/>
    <w:rsid w:val="0092241B"/>
    <w:rsid w:val="00922B99"/>
    <w:rsid w:val="00922D82"/>
    <w:rsid w:val="00923A07"/>
    <w:rsid w:val="00923FA6"/>
    <w:rsid w:val="00924571"/>
    <w:rsid w:val="00924A03"/>
    <w:rsid w:val="00924E1C"/>
    <w:rsid w:val="00925376"/>
    <w:rsid w:val="009257BD"/>
    <w:rsid w:val="00925B0D"/>
    <w:rsid w:val="00925D43"/>
    <w:rsid w:val="0092615A"/>
    <w:rsid w:val="0092654D"/>
    <w:rsid w:val="0092662D"/>
    <w:rsid w:val="009266C8"/>
    <w:rsid w:val="00926869"/>
    <w:rsid w:val="00926B07"/>
    <w:rsid w:val="00926E7B"/>
    <w:rsid w:val="009272C2"/>
    <w:rsid w:val="009302B8"/>
    <w:rsid w:val="0093164C"/>
    <w:rsid w:val="009320BF"/>
    <w:rsid w:val="0093221B"/>
    <w:rsid w:val="00932240"/>
    <w:rsid w:val="00932BBF"/>
    <w:rsid w:val="00932E33"/>
    <w:rsid w:val="00932FFE"/>
    <w:rsid w:val="00933572"/>
    <w:rsid w:val="009338ED"/>
    <w:rsid w:val="00933D18"/>
    <w:rsid w:val="00934100"/>
    <w:rsid w:val="00934289"/>
    <w:rsid w:val="00934A2E"/>
    <w:rsid w:val="009352C6"/>
    <w:rsid w:val="00935325"/>
    <w:rsid w:val="009356E7"/>
    <w:rsid w:val="00935D3C"/>
    <w:rsid w:val="009368CF"/>
    <w:rsid w:val="00936A6D"/>
    <w:rsid w:val="00936D91"/>
    <w:rsid w:val="00936EE8"/>
    <w:rsid w:val="00936F54"/>
    <w:rsid w:val="00937B05"/>
    <w:rsid w:val="009400AC"/>
    <w:rsid w:val="00940D00"/>
    <w:rsid w:val="00940F1E"/>
    <w:rsid w:val="00940FFB"/>
    <w:rsid w:val="009411E9"/>
    <w:rsid w:val="0094167C"/>
    <w:rsid w:val="00941683"/>
    <w:rsid w:val="0094201A"/>
    <w:rsid w:val="00942806"/>
    <w:rsid w:val="00942C4E"/>
    <w:rsid w:val="00942ECF"/>
    <w:rsid w:val="00943362"/>
    <w:rsid w:val="00943511"/>
    <w:rsid w:val="00944644"/>
    <w:rsid w:val="00944702"/>
    <w:rsid w:val="00945DAF"/>
    <w:rsid w:val="009464B9"/>
    <w:rsid w:val="00946D5B"/>
    <w:rsid w:val="00946E6C"/>
    <w:rsid w:val="009470D2"/>
    <w:rsid w:val="009473BD"/>
    <w:rsid w:val="009477A9"/>
    <w:rsid w:val="00950064"/>
    <w:rsid w:val="009501E3"/>
    <w:rsid w:val="00950276"/>
    <w:rsid w:val="00950952"/>
    <w:rsid w:val="00950B0D"/>
    <w:rsid w:val="00950BC5"/>
    <w:rsid w:val="00951137"/>
    <w:rsid w:val="00951B08"/>
    <w:rsid w:val="00951E55"/>
    <w:rsid w:val="009521A8"/>
    <w:rsid w:val="009523F6"/>
    <w:rsid w:val="00952601"/>
    <w:rsid w:val="009526F7"/>
    <w:rsid w:val="00952DD1"/>
    <w:rsid w:val="00952F6F"/>
    <w:rsid w:val="00953B7B"/>
    <w:rsid w:val="00954202"/>
    <w:rsid w:val="00954D31"/>
    <w:rsid w:val="00955B45"/>
    <w:rsid w:val="00955D23"/>
    <w:rsid w:val="009565EB"/>
    <w:rsid w:val="00956C3A"/>
    <w:rsid w:val="00957096"/>
    <w:rsid w:val="009579A7"/>
    <w:rsid w:val="00957F76"/>
    <w:rsid w:val="0096005C"/>
    <w:rsid w:val="00960271"/>
    <w:rsid w:val="009609A6"/>
    <w:rsid w:val="00960B01"/>
    <w:rsid w:val="0096128A"/>
    <w:rsid w:val="00961A29"/>
    <w:rsid w:val="009620E1"/>
    <w:rsid w:val="00962115"/>
    <w:rsid w:val="009623D4"/>
    <w:rsid w:val="009627C9"/>
    <w:rsid w:val="00962976"/>
    <w:rsid w:val="00962D3E"/>
    <w:rsid w:val="00963013"/>
    <w:rsid w:val="0096315D"/>
    <w:rsid w:val="0096322C"/>
    <w:rsid w:val="0096336A"/>
    <w:rsid w:val="00963B48"/>
    <w:rsid w:val="00963DCF"/>
    <w:rsid w:val="00963E31"/>
    <w:rsid w:val="00963F22"/>
    <w:rsid w:val="009640FD"/>
    <w:rsid w:val="00964120"/>
    <w:rsid w:val="009658AA"/>
    <w:rsid w:val="009662E5"/>
    <w:rsid w:val="00966792"/>
    <w:rsid w:val="009674AE"/>
    <w:rsid w:val="00967BA6"/>
    <w:rsid w:val="0097006E"/>
    <w:rsid w:val="00970983"/>
    <w:rsid w:val="009713C6"/>
    <w:rsid w:val="00971AFA"/>
    <w:rsid w:val="00971C18"/>
    <w:rsid w:val="00971DF7"/>
    <w:rsid w:val="0097223E"/>
    <w:rsid w:val="00972667"/>
    <w:rsid w:val="00972AD5"/>
    <w:rsid w:val="00972DDB"/>
    <w:rsid w:val="0097342F"/>
    <w:rsid w:val="00974147"/>
    <w:rsid w:val="00974609"/>
    <w:rsid w:val="00974678"/>
    <w:rsid w:val="0097496A"/>
    <w:rsid w:val="00974B72"/>
    <w:rsid w:val="009755C8"/>
    <w:rsid w:val="00975AD1"/>
    <w:rsid w:val="00975FA8"/>
    <w:rsid w:val="009761F8"/>
    <w:rsid w:val="009768F8"/>
    <w:rsid w:val="00976F06"/>
    <w:rsid w:val="00977102"/>
    <w:rsid w:val="00977B4E"/>
    <w:rsid w:val="00977FFC"/>
    <w:rsid w:val="00980E02"/>
    <w:rsid w:val="00980E90"/>
    <w:rsid w:val="00981325"/>
    <w:rsid w:val="00981DC1"/>
    <w:rsid w:val="00981ECF"/>
    <w:rsid w:val="00982141"/>
    <w:rsid w:val="00982DF1"/>
    <w:rsid w:val="00983AAE"/>
    <w:rsid w:val="009844BD"/>
    <w:rsid w:val="00985244"/>
    <w:rsid w:val="00985501"/>
    <w:rsid w:val="009855C6"/>
    <w:rsid w:val="00986411"/>
    <w:rsid w:val="00987222"/>
    <w:rsid w:val="00987514"/>
    <w:rsid w:val="00987575"/>
    <w:rsid w:val="009879D0"/>
    <w:rsid w:val="00987B4B"/>
    <w:rsid w:val="00987ED8"/>
    <w:rsid w:val="009903DF"/>
    <w:rsid w:val="00990715"/>
    <w:rsid w:val="009908C6"/>
    <w:rsid w:val="009913D6"/>
    <w:rsid w:val="009914A6"/>
    <w:rsid w:val="009916A9"/>
    <w:rsid w:val="00991805"/>
    <w:rsid w:val="00991B31"/>
    <w:rsid w:val="00992F2B"/>
    <w:rsid w:val="00992F94"/>
    <w:rsid w:val="0099316E"/>
    <w:rsid w:val="009948FE"/>
    <w:rsid w:val="00994E47"/>
    <w:rsid w:val="00994E52"/>
    <w:rsid w:val="00994F34"/>
    <w:rsid w:val="00994FF6"/>
    <w:rsid w:val="009956BF"/>
    <w:rsid w:val="00995863"/>
    <w:rsid w:val="009958EB"/>
    <w:rsid w:val="00995A9B"/>
    <w:rsid w:val="00996048"/>
    <w:rsid w:val="0099604C"/>
    <w:rsid w:val="00997A27"/>
    <w:rsid w:val="00997F28"/>
    <w:rsid w:val="009A0047"/>
    <w:rsid w:val="009A017C"/>
    <w:rsid w:val="009A0B17"/>
    <w:rsid w:val="009A1A83"/>
    <w:rsid w:val="009A1DE0"/>
    <w:rsid w:val="009A2329"/>
    <w:rsid w:val="009A268A"/>
    <w:rsid w:val="009A2752"/>
    <w:rsid w:val="009A29AD"/>
    <w:rsid w:val="009A3493"/>
    <w:rsid w:val="009A3779"/>
    <w:rsid w:val="009A4867"/>
    <w:rsid w:val="009A4BED"/>
    <w:rsid w:val="009A4EFE"/>
    <w:rsid w:val="009A51F9"/>
    <w:rsid w:val="009A52B4"/>
    <w:rsid w:val="009A5747"/>
    <w:rsid w:val="009A5957"/>
    <w:rsid w:val="009A5AB9"/>
    <w:rsid w:val="009A657C"/>
    <w:rsid w:val="009A673A"/>
    <w:rsid w:val="009A6AC3"/>
    <w:rsid w:val="009A6B58"/>
    <w:rsid w:val="009A70F2"/>
    <w:rsid w:val="009A727A"/>
    <w:rsid w:val="009A7416"/>
    <w:rsid w:val="009A792D"/>
    <w:rsid w:val="009A7EFD"/>
    <w:rsid w:val="009B044F"/>
    <w:rsid w:val="009B0488"/>
    <w:rsid w:val="009B0FDA"/>
    <w:rsid w:val="009B1EE5"/>
    <w:rsid w:val="009B240B"/>
    <w:rsid w:val="009B2417"/>
    <w:rsid w:val="009B285B"/>
    <w:rsid w:val="009B2972"/>
    <w:rsid w:val="009B2D35"/>
    <w:rsid w:val="009B2DDA"/>
    <w:rsid w:val="009B31B6"/>
    <w:rsid w:val="009B35DE"/>
    <w:rsid w:val="009B35E9"/>
    <w:rsid w:val="009B3EA9"/>
    <w:rsid w:val="009B446A"/>
    <w:rsid w:val="009B449A"/>
    <w:rsid w:val="009B495E"/>
    <w:rsid w:val="009B4A2F"/>
    <w:rsid w:val="009B4E2F"/>
    <w:rsid w:val="009B5441"/>
    <w:rsid w:val="009B573C"/>
    <w:rsid w:val="009B6614"/>
    <w:rsid w:val="009B683D"/>
    <w:rsid w:val="009B6B17"/>
    <w:rsid w:val="009B6E9E"/>
    <w:rsid w:val="009B70ED"/>
    <w:rsid w:val="009B7892"/>
    <w:rsid w:val="009B7936"/>
    <w:rsid w:val="009B7FA0"/>
    <w:rsid w:val="009C00C4"/>
    <w:rsid w:val="009C07BB"/>
    <w:rsid w:val="009C144F"/>
    <w:rsid w:val="009C1A8F"/>
    <w:rsid w:val="009C22EF"/>
    <w:rsid w:val="009C274D"/>
    <w:rsid w:val="009C2C71"/>
    <w:rsid w:val="009C2F04"/>
    <w:rsid w:val="009C2F83"/>
    <w:rsid w:val="009C2F9C"/>
    <w:rsid w:val="009C38A3"/>
    <w:rsid w:val="009C39F3"/>
    <w:rsid w:val="009C3D66"/>
    <w:rsid w:val="009C3DF7"/>
    <w:rsid w:val="009C3EAC"/>
    <w:rsid w:val="009C43F5"/>
    <w:rsid w:val="009C4643"/>
    <w:rsid w:val="009C4A92"/>
    <w:rsid w:val="009C4B94"/>
    <w:rsid w:val="009C5033"/>
    <w:rsid w:val="009C5084"/>
    <w:rsid w:val="009C52C5"/>
    <w:rsid w:val="009C5B02"/>
    <w:rsid w:val="009C5F59"/>
    <w:rsid w:val="009C7471"/>
    <w:rsid w:val="009C7B4B"/>
    <w:rsid w:val="009D0427"/>
    <w:rsid w:val="009D064A"/>
    <w:rsid w:val="009D07BE"/>
    <w:rsid w:val="009D0C8B"/>
    <w:rsid w:val="009D2A5C"/>
    <w:rsid w:val="009D3D5D"/>
    <w:rsid w:val="009D422F"/>
    <w:rsid w:val="009D4748"/>
    <w:rsid w:val="009D48B2"/>
    <w:rsid w:val="009D49E1"/>
    <w:rsid w:val="009D4E24"/>
    <w:rsid w:val="009D5022"/>
    <w:rsid w:val="009D50D4"/>
    <w:rsid w:val="009D52E3"/>
    <w:rsid w:val="009D52FF"/>
    <w:rsid w:val="009D64E7"/>
    <w:rsid w:val="009D6C63"/>
    <w:rsid w:val="009D6DBB"/>
    <w:rsid w:val="009D6EB8"/>
    <w:rsid w:val="009D701A"/>
    <w:rsid w:val="009D7366"/>
    <w:rsid w:val="009D783B"/>
    <w:rsid w:val="009D7931"/>
    <w:rsid w:val="009E03E4"/>
    <w:rsid w:val="009E0599"/>
    <w:rsid w:val="009E0694"/>
    <w:rsid w:val="009E0F76"/>
    <w:rsid w:val="009E137A"/>
    <w:rsid w:val="009E1CEA"/>
    <w:rsid w:val="009E28A4"/>
    <w:rsid w:val="009E28DD"/>
    <w:rsid w:val="009E3497"/>
    <w:rsid w:val="009E34C2"/>
    <w:rsid w:val="009E3672"/>
    <w:rsid w:val="009E3677"/>
    <w:rsid w:val="009E370F"/>
    <w:rsid w:val="009E3E5A"/>
    <w:rsid w:val="009E3F7D"/>
    <w:rsid w:val="009E49F9"/>
    <w:rsid w:val="009E4A40"/>
    <w:rsid w:val="009E4AB3"/>
    <w:rsid w:val="009E5BC6"/>
    <w:rsid w:val="009E69DB"/>
    <w:rsid w:val="009E6CA8"/>
    <w:rsid w:val="009E7A48"/>
    <w:rsid w:val="009E7C11"/>
    <w:rsid w:val="009E7D91"/>
    <w:rsid w:val="009E7E68"/>
    <w:rsid w:val="009F00B7"/>
    <w:rsid w:val="009F01B7"/>
    <w:rsid w:val="009F0307"/>
    <w:rsid w:val="009F05FB"/>
    <w:rsid w:val="009F08E6"/>
    <w:rsid w:val="009F0BBE"/>
    <w:rsid w:val="009F151C"/>
    <w:rsid w:val="009F1E4E"/>
    <w:rsid w:val="009F1F5C"/>
    <w:rsid w:val="009F215A"/>
    <w:rsid w:val="009F2401"/>
    <w:rsid w:val="009F2420"/>
    <w:rsid w:val="009F278E"/>
    <w:rsid w:val="009F295C"/>
    <w:rsid w:val="009F2F5E"/>
    <w:rsid w:val="009F3618"/>
    <w:rsid w:val="009F3E33"/>
    <w:rsid w:val="009F44A3"/>
    <w:rsid w:val="009F4EC8"/>
    <w:rsid w:val="009F50C9"/>
    <w:rsid w:val="009F540E"/>
    <w:rsid w:val="009F5AA6"/>
    <w:rsid w:val="009F5CFF"/>
    <w:rsid w:val="009F5D2B"/>
    <w:rsid w:val="009F5F36"/>
    <w:rsid w:val="009F6099"/>
    <w:rsid w:val="009F62AB"/>
    <w:rsid w:val="009F65BE"/>
    <w:rsid w:val="009F672C"/>
    <w:rsid w:val="009F69AF"/>
    <w:rsid w:val="009F69EE"/>
    <w:rsid w:val="009F7142"/>
    <w:rsid w:val="009F74C7"/>
    <w:rsid w:val="009F7BFD"/>
    <w:rsid w:val="009F7DB9"/>
    <w:rsid w:val="00A003E0"/>
    <w:rsid w:val="00A0060A"/>
    <w:rsid w:val="00A00874"/>
    <w:rsid w:val="00A00877"/>
    <w:rsid w:val="00A00BB8"/>
    <w:rsid w:val="00A00E2B"/>
    <w:rsid w:val="00A00F85"/>
    <w:rsid w:val="00A012F2"/>
    <w:rsid w:val="00A0140D"/>
    <w:rsid w:val="00A01504"/>
    <w:rsid w:val="00A0179A"/>
    <w:rsid w:val="00A01B46"/>
    <w:rsid w:val="00A01B6B"/>
    <w:rsid w:val="00A02312"/>
    <w:rsid w:val="00A0231F"/>
    <w:rsid w:val="00A0243E"/>
    <w:rsid w:val="00A025F8"/>
    <w:rsid w:val="00A026EE"/>
    <w:rsid w:val="00A02F87"/>
    <w:rsid w:val="00A02FB6"/>
    <w:rsid w:val="00A040C4"/>
    <w:rsid w:val="00A04961"/>
    <w:rsid w:val="00A049CB"/>
    <w:rsid w:val="00A04A0D"/>
    <w:rsid w:val="00A04ABD"/>
    <w:rsid w:val="00A04D53"/>
    <w:rsid w:val="00A05441"/>
    <w:rsid w:val="00A0602B"/>
    <w:rsid w:val="00A06086"/>
    <w:rsid w:val="00A060B3"/>
    <w:rsid w:val="00A06AED"/>
    <w:rsid w:val="00A07799"/>
    <w:rsid w:val="00A114B8"/>
    <w:rsid w:val="00A115A8"/>
    <w:rsid w:val="00A12557"/>
    <w:rsid w:val="00A1255D"/>
    <w:rsid w:val="00A1276F"/>
    <w:rsid w:val="00A12877"/>
    <w:rsid w:val="00A128AF"/>
    <w:rsid w:val="00A12E07"/>
    <w:rsid w:val="00A13286"/>
    <w:rsid w:val="00A1445D"/>
    <w:rsid w:val="00A15CEE"/>
    <w:rsid w:val="00A15D57"/>
    <w:rsid w:val="00A15E30"/>
    <w:rsid w:val="00A15EB9"/>
    <w:rsid w:val="00A160AB"/>
    <w:rsid w:val="00A16447"/>
    <w:rsid w:val="00A168E8"/>
    <w:rsid w:val="00A172A0"/>
    <w:rsid w:val="00A17B80"/>
    <w:rsid w:val="00A17BBD"/>
    <w:rsid w:val="00A20282"/>
    <w:rsid w:val="00A20AB7"/>
    <w:rsid w:val="00A2137E"/>
    <w:rsid w:val="00A217AE"/>
    <w:rsid w:val="00A2214D"/>
    <w:rsid w:val="00A22162"/>
    <w:rsid w:val="00A22ED5"/>
    <w:rsid w:val="00A2306B"/>
    <w:rsid w:val="00A233E5"/>
    <w:rsid w:val="00A237A0"/>
    <w:rsid w:val="00A237C9"/>
    <w:rsid w:val="00A23F4A"/>
    <w:rsid w:val="00A240F5"/>
    <w:rsid w:val="00A24320"/>
    <w:rsid w:val="00A24C77"/>
    <w:rsid w:val="00A25002"/>
    <w:rsid w:val="00A25305"/>
    <w:rsid w:val="00A25534"/>
    <w:rsid w:val="00A26032"/>
    <w:rsid w:val="00A26107"/>
    <w:rsid w:val="00A26B7E"/>
    <w:rsid w:val="00A271FA"/>
    <w:rsid w:val="00A2733A"/>
    <w:rsid w:val="00A2736D"/>
    <w:rsid w:val="00A27494"/>
    <w:rsid w:val="00A275AE"/>
    <w:rsid w:val="00A27DFA"/>
    <w:rsid w:val="00A27E6C"/>
    <w:rsid w:val="00A304E3"/>
    <w:rsid w:val="00A3122B"/>
    <w:rsid w:val="00A31770"/>
    <w:rsid w:val="00A323FD"/>
    <w:rsid w:val="00A32B15"/>
    <w:rsid w:val="00A32F3F"/>
    <w:rsid w:val="00A332D8"/>
    <w:rsid w:val="00A33454"/>
    <w:rsid w:val="00A3381A"/>
    <w:rsid w:val="00A338A7"/>
    <w:rsid w:val="00A339E5"/>
    <w:rsid w:val="00A33D31"/>
    <w:rsid w:val="00A3468F"/>
    <w:rsid w:val="00A3481C"/>
    <w:rsid w:val="00A349D3"/>
    <w:rsid w:val="00A34A23"/>
    <w:rsid w:val="00A35260"/>
    <w:rsid w:val="00A35712"/>
    <w:rsid w:val="00A35812"/>
    <w:rsid w:val="00A35CE3"/>
    <w:rsid w:val="00A36094"/>
    <w:rsid w:val="00A3629D"/>
    <w:rsid w:val="00A368D0"/>
    <w:rsid w:val="00A36CF5"/>
    <w:rsid w:val="00A37A71"/>
    <w:rsid w:val="00A37BC4"/>
    <w:rsid w:val="00A4056D"/>
    <w:rsid w:val="00A40AA5"/>
    <w:rsid w:val="00A40C04"/>
    <w:rsid w:val="00A40D77"/>
    <w:rsid w:val="00A41D0E"/>
    <w:rsid w:val="00A42683"/>
    <w:rsid w:val="00A42B55"/>
    <w:rsid w:val="00A435D3"/>
    <w:rsid w:val="00A4371E"/>
    <w:rsid w:val="00A43852"/>
    <w:rsid w:val="00A43C9F"/>
    <w:rsid w:val="00A44E4E"/>
    <w:rsid w:val="00A44E5B"/>
    <w:rsid w:val="00A451DD"/>
    <w:rsid w:val="00A459C1"/>
    <w:rsid w:val="00A459D4"/>
    <w:rsid w:val="00A45E5A"/>
    <w:rsid w:val="00A46526"/>
    <w:rsid w:val="00A46BD9"/>
    <w:rsid w:val="00A46FE0"/>
    <w:rsid w:val="00A477BA"/>
    <w:rsid w:val="00A47C8F"/>
    <w:rsid w:val="00A47D2A"/>
    <w:rsid w:val="00A47FF9"/>
    <w:rsid w:val="00A50285"/>
    <w:rsid w:val="00A5058F"/>
    <w:rsid w:val="00A51051"/>
    <w:rsid w:val="00A51061"/>
    <w:rsid w:val="00A514C3"/>
    <w:rsid w:val="00A518B6"/>
    <w:rsid w:val="00A51AA5"/>
    <w:rsid w:val="00A52273"/>
    <w:rsid w:val="00A52493"/>
    <w:rsid w:val="00A525B7"/>
    <w:rsid w:val="00A52E31"/>
    <w:rsid w:val="00A52F3F"/>
    <w:rsid w:val="00A52FB7"/>
    <w:rsid w:val="00A5415B"/>
    <w:rsid w:val="00A550FA"/>
    <w:rsid w:val="00A5516D"/>
    <w:rsid w:val="00A55605"/>
    <w:rsid w:val="00A55A19"/>
    <w:rsid w:val="00A55C55"/>
    <w:rsid w:val="00A55E45"/>
    <w:rsid w:val="00A55F9A"/>
    <w:rsid w:val="00A5643E"/>
    <w:rsid w:val="00A564AD"/>
    <w:rsid w:val="00A5684C"/>
    <w:rsid w:val="00A571D3"/>
    <w:rsid w:val="00A577AD"/>
    <w:rsid w:val="00A577DA"/>
    <w:rsid w:val="00A60038"/>
    <w:rsid w:val="00A60098"/>
    <w:rsid w:val="00A6022B"/>
    <w:rsid w:val="00A6024C"/>
    <w:rsid w:val="00A6045D"/>
    <w:rsid w:val="00A60A21"/>
    <w:rsid w:val="00A60F8D"/>
    <w:rsid w:val="00A6107C"/>
    <w:rsid w:val="00A6114E"/>
    <w:rsid w:val="00A61640"/>
    <w:rsid w:val="00A619DC"/>
    <w:rsid w:val="00A61DC3"/>
    <w:rsid w:val="00A621A8"/>
    <w:rsid w:val="00A62411"/>
    <w:rsid w:val="00A62557"/>
    <w:rsid w:val="00A627E5"/>
    <w:rsid w:val="00A633F1"/>
    <w:rsid w:val="00A63B26"/>
    <w:rsid w:val="00A63B9D"/>
    <w:rsid w:val="00A64109"/>
    <w:rsid w:val="00A6420B"/>
    <w:rsid w:val="00A6488B"/>
    <w:rsid w:val="00A650BA"/>
    <w:rsid w:val="00A65255"/>
    <w:rsid w:val="00A65949"/>
    <w:rsid w:val="00A65EC9"/>
    <w:rsid w:val="00A674A0"/>
    <w:rsid w:val="00A67A12"/>
    <w:rsid w:val="00A70B18"/>
    <w:rsid w:val="00A7137C"/>
    <w:rsid w:val="00A71E41"/>
    <w:rsid w:val="00A72877"/>
    <w:rsid w:val="00A72977"/>
    <w:rsid w:val="00A735E5"/>
    <w:rsid w:val="00A741AF"/>
    <w:rsid w:val="00A743A8"/>
    <w:rsid w:val="00A74E0F"/>
    <w:rsid w:val="00A74EF4"/>
    <w:rsid w:val="00A753D2"/>
    <w:rsid w:val="00A7575D"/>
    <w:rsid w:val="00A75982"/>
    <w:rsid w:val="00A75987"/>
    <w:rsid w:val="00A759AD"/>
    <w:rsid w:val="00A75C2A"/>
    <w:rsid w:val="00A764EC"/>
    <w:rsid w:val="00A768E5"/>
    <w:rsid w:val="00A774B0"/>
    <w:rsid w:val="00A7767D"/>
    <w:rsid w:val="00A77933"/>
    <w:rsid w:val="00A77E56"/>
    <w:rsid w:val="00A80005"/>
    <w:rsid w:val="00A8002B"/>
    <w:rsid w:val="00A805EE"/>
    <w:rsid w:val="00A8106B"/>
    <w:rsid w:val="00A81111"/>
    <w:rsid w:val="00A812DF"/>
    <w:rsid w:val="00A814B3"/>
    <w:rsid w:val="00A81F7E"/>
    <w:rsid w:val="00A824D5"/>
    <w:rsid w:val="00A83146"/>
    <w:rsid w:val="00A8336B"/>
    <w:rsid w:val="00A837D2"/>
    <w:rsid w:val="00A84FD9"/>
    <w:rsid w:val="00A856FF"/>
    <w:rsid w:val="00A8679A"/>
    <w:rsid w:val="00A86C0C"/>
    <w:rsid w:val="00A901A2"/>
    <w:rsid w:val="00A90305"/>
    <w:rsid w:val="00A90D87"/>
    <w:rsid w:val="00A91134"/>
    <w:rsid w:val="00A91169"/>
    <w:rsid w:val="00A912E1"/>
    <w:rsid w:val="00A912EC"/>
    <w:rsid w:val="00A91F6F"/>
    <w:rsid w:val="00A92525"/>
    <w:rsid w:val="00A926E3"/>
    <w:rsid w:val="00A92A15"/>
    <w:rsid w:val="00A939AE"/>
    <w:rsid w:val="00A95D34"/>
    <w:rsid w:val="00A95F87"/>
    <w:rsid w:val="00A96038"/>
    <w:rsid w:val="00A96E78"/>
    <w:rsid w:val="00A971FB"/>
    <w:rsid w:val="00A97812"/>
    <w:rsid w:val="00A97B02"/>
    <w:rsid w:val="00A97C61"/>
    <w:rsid w:val="00A97D18"/>
    <w:rsid w:val="00A97DD1"/>
    <w:rsid w:val="00AA0231"/>
    <w:rsid w:val="00AA0541"/>
    <w:rsid w:val="00AA1336"/>
    <w:rsid w:val="00AA1CDA"/>
    <w:rsid w:val="00AA25DC"/>
    <w:rsid w:val="00AA3390"/>
    <w:rsid w:val="00AA374C"/>
    <w:rsid w:val="00AA3B59"/>
    <w:rsid w:val="00AA3FF7"/>
    <w:rsid w:val="00AA4D55"/>
    <w:rsid w:val="00AA50CC"/>
    <w:rsid w:val="00AA5293"/>
    <w:rsid w:val="00AA53EB"/>
    <w:rsid w:val="00AA6202"/>
    <w:rsid w:val="00AA623C"/>
    <w:rsid w:val="00AA678F"/>
    <w:rsid w:val="00AA729B"/>
    <w:rsid w:val="00AA74CC"/>
    <w:rsid w:val="00AA76AA"/>
    <w:rsid w:val="00AB0AEB"/>
    <w:rsid w:val="00AB1448"/>
    <w:rsid w:val="00AB1979"/>
    <w:rsid w:val="00AB1AF0"/>
    <w:rsid w:val="00AB3597"/>
    <w:rsid w:val="00AB35A4"/>
    <w:rsid w:val="00AB36FB"/>
    <w:rsid w:val="00AB38CE"/>
    <w:rsid w:val="00AB4361"/>
    <w:rsid w:val="00AB4435"/>
    <w:rsid w:val="00AB484A"/>
    <w:rsid w:val="00AB4A68"/>
    <w:rsid w:val="00AB543C"/>
    <w:rsid w:val="00AB5A1F"/>
    <w:rsid w:val="00AB5C30"/>
    <w:rsid w:val="00AB5DAF"/>
    <w:rsid w:val="00AB70F0"/>
    <w:rsid w:val="00AB72D8"/>
    <w:rsid w:val="00AB732C"/>
    <w:rsid w:val="00AB7E7A"/>
    <w:rsid w:val="00AC02AC"/>
    <w:rsid w:val="00AC0349"/>
    <w:rsid w:val="00AC03F6"/>
    <w:rsid w:val="00AC0A6B"/>
    <w:rsid w:val="00AC0B4F"/>
    <w:rsid w:val="00AC11AA"/>
    <w:rsid w:val="00AC153C"/>
    <w:rsid w:val="00AC159D"/>
    <w:rsid w:val="00AC1AF3"/>
    <w:rsid w:val="00AC1E32"/>
    <w:rsid w:val="00AC2F6F"/>
    <w:rsid w:val="00AC40D4"/>
    <w:rsid w:val="00AC4696"/>
    <w:rsid w:val="00AC47EC"/>
    <w:rsid w:val="00AC489F"/>
    <w:rsid w:val="00AC4C8C"/>
    <w:rsid w:val="00AC4CA7"/>
    <w:rsid w:val="00AC4D62"/>
    <w:rsid w:val="00AC4F3D"/>
    <w:rsid w:val="00AC565D"/>
    <w:rsid w:val="00AC5723"/>
    <w:rsid w:val="00AC5D1F"/>
    <w:rsid w:val="00AC6543"/>
    <w:rsid w:val="00AC66A0"/>
    <w:rsid w:val="00AC6709"/>
    <w:rsid w:val="00AC70D5"/>
    <w:rsid w:val="00AC76A1"/>
    <w:rsid w:val="00AC79C1"/>
    <w:rsid w:val="00AD1406"/>
    <w:rsid w:val="00AD1B8E"/>
    <w:rsid w:val="00AD21CB"/>
    <w:rsid w:val="00AD2299"/>
    <w:rsid w:val="00AD27BB"/>
    <w:rsid w:val="00AD2F58"/>
    <w:rsid w:val="00AD3A31"/>
    <w:rsid w:val="00AD4021"/>
    <w:rsid w:val="00AD4186"/>
    <w:rsid w:val="00AD4322"/>
    <w:rsid w:val="00AD527C"/>
    <w:rsid w:val="00AD5B3C"/>
    <w:rsid w:val="00AD6417"/>
    <w:rsid w:val="00AD64C2"/>
    <w:rsid w:val="00AD686F"/>
    <w:rsid w:val="00AD6E2D"/>
    <w:rsid w:val="00AD6FA6"/>
    <w:rsid w:val="00AD7CA2"/>
    <w:rsid w:val="00AD7D94"/>
    <w:rsid w:val="00AD7F3F"/>
    <w:rsid w:val="00AE03A4"/>
    <w:rsid w:val="00AE0C03"/>
    <w:rsid w:val="00AE0F19"/>
    <w:rsid w:val="00AE1677"/>
    <w:rsid w:val="00AE197E"/>
    <w:rsid w:val="00AE22DA"/>
    <w:rsid w:val="00AE2579"/>
    <w:rsid w:val="00AE2595"/>
    <w:rsid w:val="00AE2D5E"/>
    <w:rsid w:val="00AE37E8"/>
    <w:rsid w:val="00AE39B9"/>
    <w:rsid w:val="00AE3B75"/>
    <w:rsid w:val="00AE4541"/>
    <w:rsid w:val="00AE4829"/>
    <w:rsid w:val="00AE56AD"/>
    <w:rsid w:val="00AE5D2A"/>
    <w:rsid w:val="00AE63E6"/>
    <w:rsid w:val="00AE6776"/>
    <w:rsid w:val="00AE698F"/>
    <w:rsid w:val="00AE69D8"/>
    <w:rsid w:val="00AE6D9A"/>
    <w:rsid w:val="00AE7167"/>
    <w:rsid w:val="00AE7543"/>
    <w:rsid w:val="00AE75B9"/>
    <w:rsid w:val="00AE7711"/>
    <w:rsid w:val="00AE782B"/>
    <w:rsid w:val="00AE7A1F"/>
    <w:rsid w:val="00AE7B7A"/>
    <w:rsid w:val="00AF0032"/>
    <w:rsid w:val="00AF067A"/>
    <w:rsid w:val="00AF0831"/>
    <w:rsid w:val="00AF09A7"/>
    <w:rsid w:val="00AF0A6E"/>
    <w:rsid w:val="00AF0E41"/>
    <w:rsid w:val="00AF14CF"/>
    <w:rsid w:val="00AF15CA"/>
    <w:rsid w:val="00AF1AF7"/>
    <w:rsid w:val="00AF1CB1"/>
    <w:rsid w:val="00AF226F"/>
    <w:rsid w:val="00AF22D8"/>
    <w:rsid w:val="00AF281B"/>
    <w:rsid w:val="00AF28E5"/>
    <w:rsid w:val="00AF2C6B"/>
    <w:rsid w:val="00AF2C9F"/>
    <w:rsid w:val="00AF335E"/>
    <w:rsid w:val="00AF36CA"/>
    <w:rsid w:val="00AF3FD9"/>
    <w:rsid w:val="00AF4509"/>
    <w:rsid w:val="00AF4B01"/>
    <w:rsid w:val="00AF4F01"/>
    <w:rsid w:val="00AF5771"/>
    <w:rsid w:val="00AF57D7"/>
    <w:rsid w:val="00AF5822"/>
    <w:rsid w:val="00AF6A8C"/>
    <w:rsid w:val="00AF6CF2"/>
    <w:rsid w:val="00AF760B"/>
    <w:rsid w:val="00AF7B94"/>
    <w:rsid w:val="00AF7FB0"/>
    <w:rsid w:val="00B001DD"/>
    <w:rsid w:val="00B003D2"/>
    <w:rsid w:val="00B00BD1"/>
    <w:rsid w:val="00B00E9A"/>
    <w:rsid w:val="00B012A2"/>
    <w:rsid w:val="00B014FD"/>
    <w:rsid w:val="00B01786"/>
    <w:rsid w:val="00B01F18"/>
    <w:rsid w:val="00B01F89"/>
    <w:rsid w:val="00B02431"/>
    <w:rsid w:val="00B026D7"/>
    <w:rsid w:val="00B0307F"/>
    <w:rsid w:val="00B031BA"/>
    <w:rsid w:val="00B03BD9"/>
    <w:rsid w:val="00B04062"/>
    <w:rsid w:val="00B0459C"/>
    <w:rsid w:val="00B04664"/>
    <w:rsid w:val="00B048AA"/>
    <w:rsid w:val="00B04BE9"/>
    <w:rsid w:val="00B050D0"/>
    <w:rsid w:val="00B05686"/>
    <w:rsid w:val="00B05B90"/>
    <w:rsid w:val="00B06458"/>
    <w:rsid w:val="00B07101"/>
    <w:rsid w:val="00B07FC6"/>
    <w:rsid w:val="00B10090"/>
    <w:rsid w:val="00B10335"/>
    <w:rsid w:val="00B1064B"/>
    <w:rsid w:val="00B11714"/>
    <w:rsid w:val="00B119E4"/>
    <w:rsid w:val="00B119FB"/>
    <w:rsid w:val="00B11A8D"/>
    <w:rsid w:val="00B12B0C"/>
    <w:rsid w:val="00B12B3E"/>
    <w:rsid w:val="00B12F02"/>
    <w:rsid w:val="00B1301B"/>
    <w:rsid w:val="00B13E24"/>
    <w:rsid w:val="00B150AF"/>
    <w:rsid w:val="00B151F5"/>
    <w:rsid w:val="00B157F0"/>
    <w:rsid w:val="00B15971"/>
    <w:rsid w:val="00B15AC3"/>
    <w:rsid w:val="00B15C49"/>
    <w:rsid w:val="00B1613B"/>
    <w:rsid w:val="00B16392"/>
    <w:rsid w:val="00B16B59"/>
    <w:rsid w:val="00B17829"/>
    <w:rsid w:val="00B20242"/>
    <w:rsid w:val="00B208E9"/>
    <w:rsid w:val="00B20A53"/>
    <w:rsid w:val="00B20AE4"/>
    <w:rsid w:val="00B20F63"/>
    <w:rsid w:val="00B21814"/>
    <w:rsid w:val="00B21B1D"/>
    <w:rsid w:val="00B2260A"/>
    <w:rsid w:val="00B228D3"/>
    <w:rsid w:val="00B22B6E"/>
    <w:rsid w:val="00B22D9D"/>
    <w:rsid w:val="00B22F03"/>
    <w:rsid w:val="00B22F6F"/>
    <w:rsid w:val="00B23415"/>
    <w:rsid w:val="00B23648"/>
    <w:rsid w:val="00B237B9"/>
    <w:rsid w:val="00B24432"/>
    <w:rsid w:val="00B24703"/>
    <w:rsid w:val="00B2496A"/>
    <w:rsid w:val="00B24A37"/>
    <w:rsid w:val="00B24A91"/>
    <w:rsid w:val="00B24D75"/>
    <w:rsid w:val="00B266BE"/>
    <w:rsid w:val="00B266C4"/>
    <w:rsid w:val="00B268CD"/>
    <w:rsid w:val="00B27381"/>
    <w:rsid w:val="00B273A4"/>
    <w:rsid w:val="00B273E0"/>
    <w:rsid w:val="00B27809"/>
    <w:rsid w:val="00B27A88"/>
    <w:rsid w:val="00B30365"/>
    <w:rsid w:val="00B30456"/>
    <w:rsid w:val="00B3065D"/>
    <w:rsid w:val="00B309F6"/>
    <w:rsid w:val="00B313B4"/>
    <w:rsid w:val="00B3190D"/>
    <w:rsid w:val="00B32346"/>
    <w:rsid w:val="00B3237D"/>
    <w:rsid w:val="00B327DE"/>
    <w:rsid w:val="00B32A05"/>
    <w:rsid w:val="00B32B25"/>
    <w:rsid w:val="00B32B60"/>
    <w:rsid w:val="00B340FC"/>
    <w:rsid w:val="00B343AF"/>
    <w:rsid w:val="00B3520C"/>
    <w:rsid w:val="00B3593E"/>
    <w:rsid w:val="00B35C12"/>
    <w:rsid w:val="00B36055"/>
    <w:rsid w:val="00B3632A"/>
    <w:rsid w:val="00B3659F"/>
    <w:rsid w:val="00B4027C"/>
    <w:rsid w:val="00B41187"/>
    <w:rsid w:val="00B413D1"/>
    <w:rsid w:val="00B414B8"/>
    <w:rsid w:val="00B4170A"/>
    <w:rsid w:val="00B4190C"/>
    <w:rsid w:val="00B41B19"/>
    <w:rsid w:val="00B41CA4"/>
    <w:rsid w:val="00B42619"/>
    <w:rsid w:val="00B429EE"/>
    <w:rsid w:val="00B43008"/>
    <w:rsid w:val="00B43179"/>
    <w:rsid w:val="00B43594"/>
    <w:rsid w:val="00B436D4"/>
    <w:rsid w:val="00B4385F"/>
    <w:rsid w:val="00B438D8"/>
    <w:rsid w:val="00B43BD7"/>
    <w:rsid w:val="00B43CC5"/>
    <w:rsid w:val="00B43D51"/>
    <w:rsid w:val="00B43D70"/>
    <w:rsid w:val="00B44807"/>
    <w:rsid w:val="00B44F82"/>
    <w:rsid w:val="00B4564E"/>
    <w:rsid w:val="00B457B4"/>
    <w:rsid w:val="00B45839"/>
    <w:rsid w:val="00B45922"/>
    <w:rsid w:val="00B45DCA"/>
    <w:rsid w:val="00B4603F"/>
    <w:rsid w:val="00B46645"/>
    <w:rsid w:val="00B4670B"/>
    <w:rsid w:val="00B4748F"/>
    <w:rsid w:val="00B475E7"/>
    <w:rsid w:val="00B47716"/>
    <w:rsid w:val="00B477C9"/>
    <w:rsid w:val="00B47966"/>
    <w:rsid w:val="00B47E5F"/>
    <w:rsid w:val="00B501EB"/>
    <w:rsid w:val="00B51548"/>
    <w:rsid w:val="00B51857"/>
    <w:rsid w:val="00B51D4A"/>
    <w:rsid w:val="00B51E6D"/>
    <w:rsid w:val="00B5219B"/>
    <w:rsid w:val="00B52366"/>
    <w:rsid w:val="00B5378F"/>
    <w:rsid w:val="00B53C8F"/>
    <w:rsid w:val="00B53D74"/>
    <w:rsid w:val="00B53DDC"/>
    <w:rsid w:val="00B5418B"/>
    <w:rsid w:val="00B55277"/>
    <w:rsid w:val="00B559D7"/>
    <w:rsid w:val="00B55FA0"/>
    <w:rsid w:val="00B56215"/>
    <w:rsid w:val="00B562AC"/>
    <w:rsid w:val="00B56664"/>
    <w:rsid w:val="00B569FB"/>
    <w:rsid w:val="00B56F44"/>
    <w:rsid w:val="00B609A8"/>
    <w:rsid w:val="00B60C39"/>
    <w:rsid w:val="00B610DA"/>
    <w:rsid w:val="00B6140E"/>
    <w:rsid w:val="00B61636"/>
    <w:rsid w:val="00B61A80"/>
    <w:rsid w:val="00B62E17"/>
    <w:rsid w:val="00B62F87"/>
    <w:rsid w:val="00B632A1"/>
    <w:rsid w:val="00B63573"/>
    <w:rsid w:val="00B635CD"/>
    <w:rsid w:val="00B63954"/>
    <w:rsid w:val="00B63D0D"/>
    <w:rsid w:val="00B653BA"/>
    <w:rsid w:val="00B65759"/>
    <w:rsid w:val="00B65BD4"/>
    <w:rsid w:val="00B65CA0"/>
    <w:rsid w:val="00B660A7"/>
    <w:rsid w:val="00B66152"/>
    <w:rsid w:val="00B66230"/>
    <w:rsid w:val="00B66953"/>
    <w:rsid w:val="00B669BE"/>
    <w:rsid w:val="00B6710F"/>
    <w:rsid w:val="00B671C2"/>
    <w:rsid w:val="00B67475"/>
    <w:rsid w:val="00B6773A"/>
    <w:rsid w:val="00B7082D"/>
    <w:rsid w:val="00B70AFA"/>
    <w:rsid w:val="00B710AC"/>
    <w:rsid w:val="00B710F5"/>
    <w:rsid w:val="00B71484"/>
    <w:rsid w:val="00B7208B"/>
    <w:rsid w:val="00B727A3"/>
    <w:rsid w:val="00B727B8"/>
    <w:rsid w:val="00B72E1F"/>
    <w:rsid w:val="00B73134"/>
    <w:rsid w:val="00B734C8"/>
    <w:rsid w:val="00B73633"/>
    <w:rsid w:val="00B736EB"/>
    <w:rsid w:val="00B73DF0"/>
    <w:rsid w:val="00B7413A"/>
    <w:rsid w:val="00B74827"/>
    <w:rsid w:val="00B74905"/>
    <w:rsid w:val="00B74FC5"/>
    <w:rsid w:val="00B755A8"/>
    <w:rsid w:val="00B7628F"/>
    <w:rsid w:val="00B765C8"/>
    <w:rsid w:val="00B771FF"/>
    <w:rsid w:val="00B7751C"/>
    <w:rsid w:val="00B77755"/>
    <w:rsid w:val="00B77B1E"/>
    <w:rsid w:val="00B801C5"/>
    <w:rsid w:val="00B808F0"/>
    <w:rsid w:val="00B80CFC"/>
    <w:rsid w:val="00B813D1"/>
    <w:rsid w:val="00B81479"/>
    <w:rsid w:val="00B817BB"/>
    <w:rsid w:val="00B8185E"/>
    <w:rsid w:val="00B81AB4"/>
    <w:rsid w:val="00B81DFC"/>
    <w:rsid w:val="00B81F71"/>
    <w:rsid w:val="00B82258"/>
    <w:rsid w:val="00B82460"/>
    <w:rsid w:val="00B836FD"/>
    <w:rsid w:val="00B83AEC"/>
    <w:rsid w:val="00B84335"/>
    <w:rsid w:val="00B84992"/>
    <w:rsid w:val="00B84B2F"/>
    <w:rsid w:val="00B85602"/>
    <w:rsid w:val="00B8582A"/>
    <w:rsid w:val="00B862EE"/>
    <w:rsid w:val="00B86856"/>
    <w:rsid w:val="00B86958"/>
    <w:rsid w:val="00B86C8F"/>
    <w:rsid w:val="00B86D5D"/>
    <w:rsid w:val="00B87173"/>
    <w:rsid w:val="00B87B48"/>
    <w:rsid w:val="00B87EEE"/>
    <w:rsid w:val="00B9013D"/>
    <w:rsid w:val="00B90546"/>
    <w:rsid w:val="00B906D9"/>
    <w:rsid w:val="00B90B4C"/>
    <w:rsid w:val="00B90F9A"/>
    <w:rsid w:val="00B90FE8"/>
    <w:rsid w:val="00B9139A"/>
    <w:rsid w:val="00B91740"/>
    <w:rsid w:val="00B91863"/>
    <w:rsid w:val="00B91F32"/>
    <w:rsid w:val="00B926C5"/>
    <w:rsid w:val="00B92794"/>
    <w:rsid w:val="00B927BB"/>
    <w:rsid w:val="00B9430F"/>
    <w:rsid w:val="00B9471D"/>
    <w:rsid w:val="00B94FE1"/>
    <w:rsid w:val="00B95016"/>
    <w:rsid w:val="00B952F1"/>
    <w:rsid w:val="00B95426"/>
    <w:rsid w:val="00B95805"/>
    <w:rsid w:val="00B95904"/>
    <w:rsid w:val="00B95E2B"/>
    <w:rsid w:val="00B96750"/>
    <w:rsid w:val="00B967A7"/>
    <w:rsid w:val="00B969D3"/>
    <w:rsid w:val="00B975F4"/>
    <w:rsid w:val="00B97AAF"/>
    <w:rsid w:val="00B97F0A"/>
    <w:rsid w:val="00BA09FB"/>
    <w:rsid w:val="00BA3CE7"/>
    <w:rsid w:val="00BA4195"/>
    <w:rsid w:val="00BA42C8"/>
    <w:rsid w:val="00BA4558"/>
    <w:rsid w:val="00BA4BE2"/>
    <w:rsid w:val="00BA4CC9"/>
    <w:rsid w:val="00BA4D8E"/>
    <w:rsid w:val="00BA4EF6"/>
    <w:rsid w:val="00BA6031"/>
    <w:rsid w:val="00BA6237"/>
    <w:rsid w:val="00BA6283"/>
    <w:rsid w:val="00BA69E4"/>
    <w:rsid w:val="00BA6F3F"/>
    <w:rsid w:val="00BA6FB7"/>
    <w:rsid w:val="00BA7033"/>
    <w:rsid w:val="00BA70D0"/>
    <w:rsid w:val="00BA726E"/>
    <w:rsid w:val="00BA786A"/>
    <w:rsid w:val="00BA7C94"/>
    <w:rsid w:val="00BB0029"/>
    <w:rsid w:val="00BB0284"/>
    <w:rsid w:val="00BB0831"/>
    <w:rsid w:val="00BB0EB6"/>
    <w:rsid w:val="00BB0FAA"/>
    <w:rsid w:val="00BB13CE"/>
    <w:rsid w:val="00BB1446"/>
    <w:rsid w:val="00BB23B7"/>
    <w:rsid w:val="00BB2B86"/>
    <w:rsid w:val="00BB2DAE"/>
    <w:rsid w:val="00BB34FE"/>
    <w:rsid w:val="00BB3AB9"/>
    <w:rsid w:val="00BB3E50"/>
    <w:rsid w:val="00BB43F4"/>
    <w:rsid w:val="00BB49CD"/>
    <w:rsid w:val="00BB4B7F"/>
    <w:rsid w:val="00BB5207"/>
    <w:rsid w:val="00BB58DB"/>
    <w:rsid w:val="00BB646B"/>
    <w:rsid w:val="00BB67A9"/>
    <w:rsid w:val="00BB726E"/>
    <w:rsid w:val="00BB7A6B"/>
    <w:rsid w:val="00BC038F"/>
    <w:rsid w:val="00BC074D"/>
    <w:rsid w:val="00BC17AE"/>
    <w:rsid w:val="00BC1930"/>
    <w:rsid w:val="00BC1ACB"/>
    <w:rsid w:val="00BC22D6"/>
    <w:rsid w:val="00BC3A25"/>
    <w:rsid w:val="00BC3D1B"/>
    <w:rsid w:val="00BC3EC1"/>
    <w:rsid w:val="00BC428C"/>
    <w:rsid w:val="00BC4837"/>
    <w:rsid w:val="00BC4940"/>
    <w:rsid w:val="00BC4B76"/>
    <w:rsid w:val="00BC5267"/>
    <w:rsid w:val="00BC5552"/>
    <w:rsid w:val="00BC563D"/>
    <w:rsid w:val="00BC5A53"/>
    <w:rsid w:val="00BC5F5D"/>
    <w:rsid w:val="00BC6890"/>
    <w:rsid w:val="00BC69EB"/>
    <w:rsid w:val="00BC6FCC"/>
    <w:rsid w:val="00BC70D7"/>
    <w:rsid w:val="00BC71C2"/>
    <w:rsid w:val="00BC7361"/>
    <w:rsid w:val="00BC74D5"/>
    <w:rsid w:val="00BC7B17"/>
    <w:rsid w:val="00BD0083"/>
    <w:rsid w:val="00BD07E8"/>
    <w:rsid w:val="00BD0F87"/>
    <w:rsid w:val="00BD1BF3"/>
    <w:rsid w:val="00BD29B8"/>
    <w:rsid w:val="00BD2C4C"/>
    <w:rsid w:val="00BD34A7"/>
    <w:rsid w:val="00BD3B57"/>
    <w:rsid w:val="00BD426E"/>
    <w:rsid w:val="00BD4392"/>
    <w:rsid w:val="00BD444E"/>
    <w:rsid w:val="00BD44BA"/>
    <w:rsid w:val="00BD4820"/>
    <w:rsid w:val="00BD4D81"/>
    <w:rsid w:val="00BD4DDB"/>
    <w:rsid w:val="00BD4E5C"/>
    <w:rsid w:val="00BD5218"/>
    <w:rsid w:val="00BD618F"/>
    <w:rsid w:val="00BD61B6"/>
    <w:rsid w:val="00BD69A5"/>
    <w:rsid w:val="00BD6AA1"/>
    <w:rsid w:val="00BD6FBA"/>
    <w:rsid w:val="00BD71F8"/>
    <w:rsid w:val="00BD725C"/>
    <w:rsid w:val="00BD7288"/>
    <w:rsid w:val="00BD7866"/>
    <w:rsid w:val="00BD7F9C"/>
    <w:rsid w:val="00BE0103"/>
    <w:rsid w:val="00BE068C"/>
    <w:rsid w:val="00BE0F65"/>
    <w:rsid w:val="00BE17AE"/>
    <w:rsid w:val="00BE1861"/>
    <w:rsid w:val="00BE1B8B"/>
    <w:rsid w:val="00BE1C90"/>
    <w:rsid w:val="00BE1D5F"/>
    <w:rsid w:val="00BE1EE7"/>
    <w:rsid w:val="00BE20AA"/>
    <w:rsid w:val="00BE2626"/>
    <w:rsid w:val="00BE2F35"/>
    <w:rsid w:val="00BE2FC8"/>
    <w:rsid w:val="00BE300D"/>
    <w:rsid w:val="00BE382A"/>
    <w:rsid w:val="00BE3B8B"/>
    <w:rsid w:val="00BE3BBE"/>
    <w:rsid w:val="00BE3E0A"/>
    <w:rsid w:val="00BE41B1"/>
    <w:rsid w:val="00BE455B"/>
    <w:rsid w:val="00BE467D"/>
    <w:rsid w:val="00BE4959"/>
    <w:rsid w:val="00BE5749"/>
    <w:rsid w:val="00BE58F7"/>
    <w:rsid w:val="00BE6156"/>
    <w:rsid w:val="00BE655F"/>
    <w:rsid w:val="00BE68FA"/>
    <w:rsid w:val="00BE6D20"/>
    <w:rsid w:val="00BE6F3D"/>
    <w:rsid w:val="00BE6FEC"/>
    <w:rsid w:val="00BE703C"/>
    <w:rsid w:val="00BE74F7"/>
    <w:rsid w:val="00BE7AA0"/>
    <w:rsid w:val="00BE7F5F"/>
    <w:rsid w:val="00BF00EC"/>
    <w:rsid w:val="00BF0BFE"/>
    <w:rsid w:val="00BF0FD4"/>
    <w:rsid w:val="00BF0FF6"/>
    <w:rsid w:val="00BF22C2"/>
    <w:rsid w:val="00BF31A4"/>
    <w:rsid w:val="00BF3302"/>
    <w:rsid w:val="00BF3CAF"/>
    <w:rsid w:val="00BF4015"/>
    <w:rsid w:val="00BF4080"/>
    <w:rsid w:val="00BF4B12"/>
    <w:rsid w:val="00BF5833"/>
    <w:rsid w:val="00BF5A94"/>
    <w:rsid w:val="00BF6722"/>
    <w:rsid w:val="00BF6B4C"/>
    <w:rsid w:val="00BF6E32"/>
    <w:rsid w:val="00BF765F"/>
    <w:rsid w:val="00BF7AE9"/>
    <w:rsid w:val="00BF7BDE"/>
    <w:rsid w:val="00BF7FC7"/>
    <w:rsid w:val="00C008A4"/>
    <w:rsid w:val="00C013A1"/>
    <w:rsid w:val="00C01CCC"/>
    <w:rsid w:val="00C02BB8"/>
    <w:rsid w:val="00C02BE4"/>
    <w:rsid w:val="00C02FAC"/>
    <w:rsid w:val="00C02FB6"/>
    <w:rsid w:val="00C03051"/>
    <w:rsid w:val="00C032D0"/>
    <w:rsid w:val="00C0348A"/>
    <w:rsid w:val="00C04AC2"/>
    <w:rsid w:val="00C054B9"/>
    <w:rsid w:val="00C0559C"/>
    <w:rsid w:val="00C05B6D"/>
    <w:rsid w:val="00C05CA1"/>
    <w:rsid w:val="00C05D57"/>
    <w:rsid w:val="00C05F3B"/>
    <w:rsid w:val="00C06323"/>
    <w:rsid w:val="00C0698A"/>
    <w:rsid w:val="00C1005A"/>
    <w:rsid w:val="00C101CC"/>
    <w:rsid w:val="00C10761"/>
    <w:rsid w:val="00C1111F"/>
    <w:rsid w:val="00C11486"/>
    <w:rsid w:val="00C114CE"/>
    <w:rsid w:val="00C1242D"/>
    <w:rsid w:val="00C12814"/>
    <w:rsid w:val="00C12877"/>
    <w:rsid w:val="00C132D8"/>
    <w:rsid w:val="00C13F41"/>
    <w:rsid w:val="00C1466C"/>
    <w:rsid w:val="00C14BF3"/>
    <w:rsid w:val="00C14FA1"/>
    <w:rsid w:val="00C150BF"/>
    <w:rsid w:val="00C15179"/>
    <w:rsid w:val="00C15213"/>
    <w:rsid w:val="00C1544B"/>
    <w:rsid w:val="00C16054"/>
    <w:rsid w:val="00C1661C"/>
    <w:rsid w:val="00C16C17"/>
    <w:rsid w:val="00C16EE7"/>
    <w:rsid w:val="00C17154"/>
    <w:rsid w:val="00C17B0D"/>
    <w:rsid w:val="00C20038"/>
    <w:rsid w:val="00C20145"/>
    <w:rsid w:val="00C20229"/>
    <w:rsid w:val="00C20FA8"/>
    <w:rsid w:val="00C21192"/>
    <w:rsid w:val="00C21728"/>
    <w:rsid w:val="00C2200E"/>
    <w:rsid w:val="00C22F58"/>
    <w:rsid w:val="00C2319F"/>
    <w:rsid w:val="00C248B4"/>
    <w:rsid w:val="00C24D55"/>
    <w:rsid w:val="00C25136"/>
    <w:rsid w:val="00C252DF"/>
    <w:rsid w:val="00C263E8"/>
    <w:rsid w:val="00C26443"/>
    <w:rsid w:val="00C26712"/>
    <w:rsid w:val="00C26903"/>
    <w:rsid w:val="00C26B06"/>
    <w:rsid w:val="00C27344"/>
    <w:rsid w:val="00C27351"/>
    <w:rsid w:val="00C27374"/>
    <w:rsid w:val="00C27671"/>
    <w:rsid w:val="00C276D0"/>
    <w:rsid w:val="00C30C13"/>
    <w:rsid w:val="00C31157"/>
    <w:rsid w:val="00C31596"/>
    <w:rsid w:val="00C31891"/>
    <w:rsid w:val="00C3191B"/>
    <w:rsid w:val="00C32608"/>
    <w:rsid w:val="00C32C62"/>
    <w:rsid w:val="00C32FF1"/>
    <w:rsid w:val="00C336BF"/>
    <w:rsid w:val="00C33984"/>
    <w:rsid w:val="00C33EEB"/>
    <w:rsid w:val="00C343D0"/>
    <w:rsid w:val="00C34474"/>
    <w:rsid w:val="00C34DE3"/>
    <w:rsid w:val="00C3531C"/>
    <w:rsid w:val="00C3535D"/>
    <w:rsid w:val="00C35B9F"/>
    <w:rsid w:val="00C35CD5"/>
    <w:rsid w:val="00C361CF"/>
    <w:rsid w:val="00C3628C"/>
    <w:rsid w:val="00C363C8"/>
    <w:rsid w:val="00C364FA"/>
    <w:rsid w:val="00C36A90"/>
    <w:rsid w:val="00C36E99"/>
    <w:rsid w:val="00C36FF7"/>
    <w:rsid w:val="00C37113"/>
    <w:rsid w:val="00C377F8"/>
    <w:rsid w:val="00C37AAF"/>
    <w:rsid w:val="00C40D9A"/>
    <w:rsid w:val="00C40E0E"/>
    <w:rsid w:val="00C40EC5"/>
    <w:rsid w:val="00C40EEF"/>
    <w:rsid w:val="00C410F1"/>
    <w:rsid w:val="00C4131A"/>
    <w:rsid w:val="00C4165F"/>
    <w:rsid w:val="00C4291D"/>
    <w:rsid w:val="00C43439"/>
    <w:rsid w:val="00C43EFC"/>
    <w:rsid w:val="00C43F7F"/>
    <w:rsid w:val="00C44528"/>
    <w:rsid w:val="00C4455E"/>
    <w:rsid w:val="00C44721"/>
    <w:rsid w:val="00C44860"/>
    <w:rsid w:val="00C44B18"/>
    <w:rsid w:val="00C44EA8"/>
    <w:rsid w:val="00C44EF3"/>
    <w:rsid w:val="00C45777"/>
    <w:rsid w:val="00C463F7"/>
    <w:rsid w:val="00C467BD"/>
    <w:rsid w:val="00C46B12"/>
    <w:rsid w:val="00C46ED9"/>
    <w:rsid w:val="00C46F7C"/>
    <w:rsid w:val="00C470C4"/>
    <w:rsid w:val="00C472F6"/>
    <w:rsid w:val="00C473C5"/>
    <w:rsid w:val="00C4741B"/>
    <w:rsid w:val="00C477F1"/>
    <w:rsid w:val="00C4791C"/>
    <w:rsid w:val="00C50543"/>
    <w:rsid w:val="00C511D6"/>
    <w:rsid w:val="00C51622"/>
    <w:rsid w:val="00C51E09"/>
    <w:rsid w:val="00C51F9B"/>
    <w:rsid w:val="00C5225C"/>
    <w:rsid w:val="00C52D3E"/>
    <w:rsid w:val="00C53370"/>
    <w:rsid w:val="00C533E4"/>
    <w:rsid w:val="00C535E6"/>
    <w:rsid w:val="00C5457E"/>
    <w:rsid w:val="00C54785"/>
    <w:rsid w:val="00C548F8"/>
    <w:rsid w:val="00C54AF3"/>
    <w:rsid w:val="00C54EB5"/>
    <w:rsid w:val="00C553C3"/>
    <w:rsid w:val="00C55C3E"/>
    <w:rsid w:val="00C5607D"/>
    <w:rsid w:val="00C56D53"/>
    <w:rsid w:val="00C570F5"/>
    <w:rsid w:val="00C5757F"/>
    <w:rsid w:val="00C57F37"/>
    <w:rsid w:val="00C60257"/>
    <w:rsid w:val="00C604E8"/>
    <w:rsid w:val="00C60D42"/>
    <w:rsid w:val="00C619F4"/>
    <w:rsid w:val="00C6202C"/>
    <w:rsid w:val="00C62BC9"/>
    <w:rsid w:val="00C62BF2"/>
    <w:rsid w:val="00C62BF9"/>
    <w:rsid w:val="00C63344"/>
    <w:rsid w:val="00C63592"/>
    <w:rsid w:val="00C6368F"/>
    <w:rsid w:val="00C63A20"/>
    <w:rsid w:val="00C641D7"/>
    <w:rsid w:val="00C644C6"/>
    <w:rsid w:val="00C64577"/>
    <w:rsid w:val="00C6471E"/>
    <w:rsid w:val="00C64C69"/>
    <w:rsid w:val="00C6541E"/>
    <w:rsid w:val="00C65D2F"/>
    <w:rsid w:val="00C671C0"/>
    <w:rsid w:val="00C672D5"/>
    <w:rsid w:val="00C673BC"/>
    <w:rsid w:val="00C677A2"/>
    <w:rsid w:val="00C67DC4"/>
    <w:rsid w:val="00C700FC"/>
    <w:rsid w:val="00C70E06"/>
    <w:rsid w:val="00C70F23"/>
    <w:rsid w:val="00C71823"/>
    <w:rsid w:val="00C72E6F"/>
    <w:rsid w:val="00C72F4E"/>
    <w:rsid w:val="00C72F6F"/>
    <w:rsid w:val="00C73994"/>
    <w:rsid w:val="00C73F04"/>
    <w:rsid w:val="00C73FDE"/>
    <w:rsid w:val="00C74151"/>
    <w:rsid w:val="00C74283"/>
    <w:rsid w:val="00C746C6"/>
    <w:rsid w:val="00C74A45"/>
    <w:rsid w:val="00C74E29"/>
    <w:rsid w:val="00C75623"/>
    <w:rsid w:val="00C75D8E"/>
    <w:rsid w:val="00C7605B"/>
    <w:rsid w:val="00C760BE"/>
    <w:rsid w:val="00C762D0"/>
    <w:rsid w:val="00C7663E"/>
    <w:rsid w:val="00C770FC"/>
    <w:rsid w:val="00C77115"/>
    <w:rsid w:val="00C77338"/>
    <w:rsid w:val="00C80B95"/>
    <w:rsid w:val="00C80CC5"/>
    <w:rsid w:val="00C8157B"/>
    <w:rsid w:val="00C815EA"/>
    <w:rsid w:val="00C820FD"/>
    <w:rsid w:val="00C82296"/>
    <w:rsid w:val="00C82C6F"/>
    <w:rsid w:val="00C83D8A"/>
    <w:rsid w:val="00C85400"/>
    <w:rsid w:val="00C85CCB"/>
    <w:rsid w:val="00C86005"/>
    <w:rsid w:val="00C8604E"/>
    <w:rsid w:val="00C86B0D"/>
    <w:rsid w:val="00C86CE6"/>
    <w:rsid w:val="00C8769E"/>
    <w:rsid w:val="00C87B15"/>
    <w:rsid w:val="00C87D08"/>
    <w:rsid w:val="00C87DA7"/>
    <w:rsid w:val="00C9057A"/>
    <w:rsid w:val="00C9064B"/>
    <w:rsid w:val="00C90B21"/>
    <w:rsid w:val="00C914BA"/>
    <w:rsid w:val="00C9200C"/>
    <w:rsid w:val="00C92084"/>
    <w:rsid w:val="00C9242D"/>
    <w:rsid w:val="00C929F2"/>
    <w:rsid w:val="00C92CB3"/>
    <w:rsid w:val="00C92F32"/>
    <w:rsid w:val="00C930BB"/>
    <w:rsid w:val="00C94312"/>
    <w:rsid w:val="00C945FD"/>
    <w:rsid w:val="00C94BA9"/>
    <w:rsid w:val="00C94DE3"/>
    <w:rsid w:val="00C94F79"/>
    <w:rsid w:val="00C95092"/>
    <w:rsid w:val="00C95A35"/>
    <w:rsid w:val="00C961B4"/>
    <w:rsid w:val="00C9691F"/>
    <w:rsid w:val="00C96DE6"/>
    <w:rsid w:val="00C97027"/>
    <w:rsid w:val="00C97413"/>
    <w:rsid w:val="00C974CD"/>
    <w:rsid w:val="00C97F9B"/>
    <w:rsid w:val="00CA0F39"/>
    <w:rsid w:val="00CA0F51"/>
    <w:rsid w:val="00CA11BC"/>
    <w:rsid w:val="00CA1829"/>
    <w:rsid w:val="00CA2542"/>
    <w:rsid w:val="00CA26BC"/>
    <w:rsid w:val="00CA27C1"/>
    <w:rsid w:val="00CA2A1A"/>
    <w:rsid w:val="00CA2E07"/>
    <w:rsid w:val="00CA2FEC"/>
    <w:rsid w:val="00CA311B"/>
    <w:rsid w:val="00CA393C"/>
    <w:rsid w:val="00CA39FD"/>
    <w:rsid w:val="00CA3FC4"/>
    <w:rsid w:val="00CA417F"/>
    <w:rsid w:val="00CA4452"/>
    <w:rsid w:val="00CA44C9"/>
    <w:rsid w:val="00CA4966"/>
    <w:rsid w:val="00CA512A"/>
    <w:rsid w:val="00CA51E5"/>
    <w:rsid w:val="00CA5241"/>
    <w:rsid w:val="00CA52B7"/>
    <w:rsid w:val="00CA5412"/>
    <w:rsid w:val="00CA56A5"/>
    <w:rsid w:val="00CA56C1"/>
    <w:rsid w:val="00CA5A17"/>
    <w:rsid w:val="00CA5FE3"/>
    <w:rsid w:val="00CA6276"/>
    <w:rsid w:val="00CA69B7"/>
    <w:rsid w:val="00CA75CE"/>
    <w:rsid w:val="00CA760E"/>
    <w:rsid w:val="00CB07E3"/>
    <w:rsid w:val="00CB0ECA"/>
    <w:rsid w:val="00CB1F2B"/>
    <w:rsid w:val="00CB2379"/>
    <w:rsid w:val="00CB2678"/>
    <w:rsid w:val="00CB398B"/>
    <w:rsid w:val="00CB42E0"/>
    <w:rsid w:val="00CB44C1"/>
    <w:rsid w:val="00CB46CA"/>
    <w:rsid w:val="00CB4F9B"/>
    <w:rsid w:val="00CB5042"/>
    <w:rsid w:val="00CB5328"/>
    <w:rsid w:val="00CB563E"/>
    <w:rsid w:val="00CB59C3"/>
    <w:rsid w:val="00CB5C56"/>
    <w:rsid w:val="00CB6199"/>
    <w:rsid w:val="00CB6933"/>
    <w:rsid w:val="00CB719E"/>
    <w:rsid w:val="00CB7B82"/>
    <w:rsid w:val="00CC0401"/>
    <w:rsid w:val="00CC0717"/>
    <w:rsid w:val="00CC0D0D"/>
    <w:rsid w:val="00CC0D9C"/>
    <w:rsid w:val="00CC1096"/>
    <w:rsid w:val="00CC10EE"/>
    <w:rsid w:val="00CC12DD"/>
    <w:rsid w:val="00CC153A"/>
    <w:rsid w:val="00CC16C1"/>
    <w:rsid w:val="00CC182E"/>
    <w:rsid w:val="00CC1A10"/>
    <w:rsid w:val="00CC1CE6"/>
    <w:rsid w:val="00CC287E"/>
    <w:rsid w:val="00CC2A76"/>
    <w:rsid w:val="00CC485F"/>
    <w:rsid w:val="00CC4C8F"/>
    <w:rsid w:val="00CC548E"/>
    <w:rsid w:val="00CC587E"/>
    <w:rsid w:val="00CC5B5C"/>
    <w:rsid w:val="00CC5DC6"/>
    <w:rsid w:val="00CC6593"/>
    <w:rsid w:val="00CC6A47"/>
    <w:rsid w:val="00CC6AD9"/>
    <w:rsid w:val="00CC6ADC"/>
    <w:rsid w:val="00CC6ED7"/>
    <w:rsid w:val="00CC7154"/>
    <w:rsid w:val="00CC7734"/>
    <w:rsid w:val="00CC7901"/>
    <w:rsid w:val="00CD0495"/>
    <w:rsid w:val="00CD077A"/>
    <w:rsid w:val="00CD0BBA"/>
    <w:rsid w:val="00CD0C20"/>
    <w:rsid w:val="00CD0E10"/>
    <w:rsid w:val="00CD1BAD"/>
    <w:rsid w:val="00CD1BBE"/>
    <w:rsid w:val="00CD21AF"/>
    <w:rsid w:val="00CD2397"/>
    <w:rsid w:val="00CD2A0F"/>
    <w:rsid w:val="00CD2ABA"/>
    <w:rsid w:val="00CD2B36"/>
    <w:rsid w:val="00CD2BF8"/>
    <w:rsid w:val="00CD3669"/>
    <w:rsid w:val="00CD386D"/>
    <w:rsid w:val="00CD3D19"/>
    <w:rsid w:val="00CD44E7"/>
    <w:rsid w:val="00CD4838"/>
    <w:rsid w:val="00CD4A8D"/>
    <w:rsid w:val="00CD4B1E"/>
    <w:rsid w:val="00CD5051"/>
    <w:rsid w:val="00CD5096"/>
    <w:rsid w:val="00CD509C"/>
    <w:rsid w:val="00CD50D0"/>
    <w:rsid w:val="00CD5426"/>
    <w:rsid w:val="00CD549C"/>
    <w:rsid w:val="00CD5BE6"/>
    <w:rsid w:val="00CD60DB"/>
    <w:rsid w:val="00CD6101"/>
    <w:rsid w:val="00CD6908"/>
    <w:rsid w:val="00CD6F96"/>
    <w:rsid w:val="00CD7159"/>
    <w:rsid w:val="00CD71BD"/>
    <w:rsid w:val="00CD759F"/>
    <w:rsid w:val="00CD7739"/>
    <w:rsid w:val="00CD777F"/>
    <w:rsid w:val="00CD778B"/>
    <w:rsid w:val="00CD7AC5"/>
    <w:rsid w:val="00CD7DAC"/>
    <w:rsid w:val="00CE0090"/>
    <w:rsid w:val="00CE0486"/>
    <w:rsid w:val="00CE077E"/>
    <w:rsid w:val="00CE0F97"/>
    <w:rsid w:val="00CE13E8"/>
    <w:rsid w:val="00CE14F1"/>
    <w:rsid w:val="00CE189A"/>
    <w:rsid w:val="00CE20BF"/>
    <w:rsid w:val="00CE21DA"/>
    <w:rsid w:val="00CE2E4F"/>
    <w:rsid w:val="00CE2FDE"/>
    <w:rsid w:val="00CE35B9"/>
    <w:rsid w:val="00CE38D3"/>
    <w:rsid w:val="00CE3C01"/>
    <w:rsid w:val="00CE3D27"/>
    <w:rsid w:val="00CE421D"/>
    <w:rsid w:val="00CE42A6"/>
    <w:rsid w:val="00CE5AD9"/>
    <w:rsid w:val="00CE675A"/>
    <w:rsid w:val="00CE6C23"/>
    <w:rsid w:val="00CE72D9"/>
    <w:rsid w:val="00CE7656"/>
    <w:rsid w:val="00CE7B5C"/>
    <w:rsid w:val="00CE7B73"/>
    <w:rsid w:val="00CE7FDF"/>
    <w:rsid w:val="00CF006F"/>
    <w:rsid w:val="00CF00B3"/>
    <w:rsid w:val="00CF1B64"/>
    <w:rsid w:val="00CF1B85"/>
    <w:rsid w:val="00CF1BB0"/>
    <w:rsid w:val="00CF1D6F"/>
    <w:rsid w:val="00CF2112"/>
    <w:rsid w:val="00CF232A"/>
    <w:rsid w:val="00CF2464"/>
    <w:rsid w:val="00CF2F14"/>
    <w:rsid w:val="00CF31E9"/>
    <w:rsid w:val="00CF3877"/>
    <w:rsid w:val="00CF3966"/>
    <w:rsid w:val="00CF3E87"/>
    <w:rsid w:val="00CF3E90"/>
    <w:rsid w:val="00CF4374"/>
    <w:rsid w:val="00CF44D6"/>
    <w:rsid w:val="00CF52D8"/>
    <w:rsid w:val="00CF5A92"/>
    <w:rsid w:val="00CF5B46"/>
    <w:rsid w:val="00CF5F69"/>
    <w:rsid w:val="00CF63E4"/>
    <w:rsid w:val="00CF68B4"/>
    <w:rsid w:val="00CF6D31"/>
    <w:rsid w:val="00CF70FD"/>
    <w:rsid w:val="00CF7473"/>
    <w:rsid w:val="00CF75D2"/>
    <w:rsid w:val="00CF7A51"/>
    <w:rsid w:val="00CF7C49"/>
    <w:rsid w:val="00D00420"/>
    <w:rsid w:val="00D0076A"/>
    <w:rsid w:val="00D0175C"/>
    <w:rsid w:val="00D020FD"/>
    <w:rsid w:val="00D02AAD"/>
    <w:rsid w:val="00D02D5A"/>
    <w:rsid w:val="00D03304"/>
    <w:rsid w:val="00D033BF"/>
    <w:rsid w:val="00D03474"/>
    <w:rsid w:val="00D037F0"/>
    <w:rsid w:val="00D03A96"/>
    <w:rsid w:val="00D03EEB"/>
    <w:rsid w:val="00D04268"/>
    <w:rsid w:val="00D0489F"/>
    <w:rsid w:val="00D0542D"/>
    <w:rsid w:val="00D05C17"/>
    <w:rsid w:val="00D05EA3"/>
    <w:rsid w:val="00D05EFC"/>
    <w:rsid w:val="00D05F34"/>
    <w:rsid w:val="00D06587"/>
    <w:rsid w:val="00D06E3A"/>
    <w:rsid w:val="00D06EAD"/>
    <w:rsid w:val="00D072F3"/>
    <w:rsid w:val="00D0772A"/>
    <w:rsid w:val="00D0794A"/>
    <w:rsid w:val="00D07967"/>
    <w:rsid w:val="00D07EDB"/>
    <w:rsid w:val="00D103CC"/>
    <w:rsid w:val="00D1052A"/>
    <w:rsid w:val="00D10FBA"/>
    <w:rsid w:val="00D11979"/>
    <w:rsid w:val="00D12131"/>
    <w:rsid w:val="00D12AB7"/>
    <w:rsid w:val="00D12BC2"/>
    <w:rsid w:val="00D139CA"/>
    <w:rsid w:val="00D13EB1"/>
    <w:rsid w:val="00D140F2"/>
    <w:rsid w:val="00D1426F"/>
    <w:rsid w:val="00D142E7"/>
    <w:rsid w:val="00D16CEB"/>
    <w:rsid w:val="00D17C00"/>
    <w:rsid w:val="00D17F91"/>
    <w:rsid w:val="00D20970"/>
    <w:rsid w:val="00D20D79"/>
    <w:rsid w:val="00D211F5"/>
    <w:rsid w:val="00D2138E"/>
    <w:rsid w:val="00D21AED"/>
    <w:rsid w:val="00D22475"/>
    <w:rsid w:val="00D2273B"/>
    <w:rsid w:val="00D2285F"/>
    <w:rsid w:val="00D22B14"/>
    <w:rsid w:val="00D22DB0"/>
    <w:rsid w:val="00D23DA8"/>
    <w:rsid w:val="00D23F9E"/>
    <w:rsid w:val="00D249F4"/>
    <w:rsid w:val="00D24B5A"/>
    <w:rsid w:val="00D25689"/>
    <w:rsid w:val="00D2584D"/>
    <w:rsid w:val="00D26C77"/>
    <w:rsid w:val="00D27499"/>
    <w:rsid w:val="00D27DB9"/>
    <w:rsid w:val="00D307DF"/>
    <w:rsid w:val="00D3116F"/>
    <w:rsid w:val="00D3121C"/>
    <w:rsid w:val="00D3140A"/>
    <w:rsid w:val="00D31BE9"/>
    <w:rsid w:val="00D32ACD"/>
    <w:rsid w:val="00D33609"/>
    <w:rsid w:val="00D339A9"/>
    <w:rsid w:val="00D33A09"/>
    <w:rsid w:val="00D33BCA"/>
    <w:rsid w:val="00D340CE"/>
    <w:rsid w:val="00D341D0"/>
    <w:rsid w:val="00D34228"/>
    <w:rsid w:val="00D34431"/>
    <w:rsid w:val="00D346D7"/>
    <w:rsid w:val="00D34B52"/>
    <w:rsid w:val="00D34DBE"/>
    <w:rsid w:val="00D34EE9"/>
    <w:rsid w:val="00D3502F"/>
    <w:rsid w:val="00D35311"/>
    <w:rsid w:val="00D3583C"/>
    <w:rsid w:val="00D35BB9"/>
    <w:rsid w:val="00D35E61"/>
    <w:rsid w:val="00D35F6A"/>
    <w:rsid w:val="00D3634D"/>
    <w:rsid w:val="00D364D8"/>
    <w:rsid w:val="00D369F6"/>
    <w:rsid w:val="00D36A62"/>
    <w:rsid w:val="00D36A90"/>
    <w:rsid w:val="00D36E74"/>
    <w:rsid w:val="00D377D4"/>
    <w:rsid w:val="00D37EAA"/>
    <w:rsid w:val="00D37ED2"/>
    <w:rsid w:val="00D404DD"/>
    <w:rsid w:val="00D406DD"/>
    <w:rsid w:val="00D412A6"/>
    <w:rsid w:val="00D41770"/>
    <w:rsid w:val="00D41902"/>
    <w:rsid w:val="00D419FF"/>
    <w:rsid w:val="00D41ACD"/>
    <w:rsid w:val="00D41DF9"/>
    <w:rsid w:val="00D421F7"/>
    <w:rsid w:val="00D42F45"/>
    <w:rsid w:val="00D43D2E"/>
    <w:rsid w:val="00D4438F"/>
    <w:rsid w:val="00D443A2"/>
    <w:rsid w:val="00D449AF"/>
    <w:rsid w:val="00D44AC9"/>
    <w:rsid w:val="00D4506E"/>
    <w:rsid w:val="00D4557A"/>
    <w:rsid w:val="00D45EA9"/>
    <w:rsid w:val="00D46ABD"/>
    <w:rsid w:val="00D46B8F"/>
    <w:rsid w:val="00D46D5E"/>
    <w:rsid w:val="00D46E1F"/>
    <w:rsid w:val="00D47042"/>
    <w:rsid w:val="00D47A99"/>
    <w:rsid w:val="00D5019C"/>
    <w:rsid w:val="00D503AF"/>
    <w:rsid w:val="00D5067E"/>
    <w:rsid w:val="00D50730"/>
    <w:rsid w:val="00D50C94"/>
    <w:rsid w:val="00D50CC7"/>
    <w:rsid w:val="00D5244F"/>
    <w:rsid w:val="00D5250A"/>
    <w:rsid w:val="00D52D1E"/>
    <w:rsid w:val="00D53D03"/>
    <w:rsid w:val="00D5434A"/>
    <w:rsid w:val="00D5436A"/>
    <w:rsid w:val="00D5443B"/>
    <w:rsid w:val="00D544FD"/>
    <w:rsid w:val="00D5455D"/>
    <w:rsid w:val="00D549CC"/>
    <w:rsid w:val="00D54DA3"/>
    <w:rsid w:val="00D54EB3"/>
    <w:rsid w:val="00D554C6"/>
    <w:rsid w:val="00D55AF2"/>
    <w:rsid w:val="00D55C98"/>
    <w:rsid w:val="00D56F32"/>
    <w:rsid w:val="00D5702D"/>
    <w:rsid w:val="00D5748C"/>
    <w:rsid w:val="00D575C1"/>
    <w:rsid w:val="00D57680"/>
    <w:rsid w:val="00D57CC5"/>
    <w:rsid w:val="00D57DFF"/>
    <w:rsid w:val="00D60203"/>
    <w:rsid w:val="00D60C65"/>
    <w:rsid w:val="00D60E9F"/>
    <w:rsid w:val="00D615F1"/>
    <w:rsid w:val="00D61C69"/>
    <w:rsid w:val="00D61F57"/>
    <w:rsid w:val="00D6241F"/>
    <w:rsid w:val="00D62E59"/>
    <w:rsid w:val="00D638AF"/>
    <w:rsid w:val="00D63B0F"/>
    <w:rsid w:val="00D652F5"/>
    <w:rsid w:val="00D65D82"/>
    <w:rsid w:val="00D65EDB"/>
    <w:rsid w:val="00D6653B"/>
    <w:rsid w:val="00D66581"/>
    <w:rsid w:val="00D6680A"/>
    <w:rsid w:val="00D673BF"/>
    <w:rsid w:val="00D67599"/>
    <w:rsid w:val="00D67A15"/>
    <w:rsid w:val="00D67D8E"/>
    <w:rsid w:val="00D703FF"/>
    <w:rsid w:val="00D70419"/>
    <w:rsid w:val="00D70BD3"/>
    <w:rsid w:val="00D714E4"/>
    <w:rsid w:val="00D71EE8"/>
    <w:rsid w:val="00D7202D"/>
    <w:rsid w:val="00D722BE"/>
    <w:rsid w:val="00D72516"/>
    <w:rsid w:val="00D728A6"/>
    <w:rsid w:val="00D72A82"/>
    <w:rsid w:val="00D72ACD"/>
    <w:rsid w:val="00D72B0C"/>
    <w:rsid w:val="00D7337D"/>
    <w:rsid w:val="00D73503"/>
    <w:rsid w:val="00D735B5"/>
    <w:rsid w:val="00D73719"/>
    <w:rsid w:val="00D73A86"/>
    <w:rsid w:val="00D74155"/>
    <w:rsid w:val="00D7454A"/>
    <w:rsid w:val="00D74B64"/>
    <w:rsid w:val="00D74ED6"/>
    <w:rsid w:val="00D74FA7"/>
    <w:rsid w:val="00D750C2"/>
    <w:rsid w:val="00D751D9"/>
    <w:rsid w:val="00D764C3"/>
    <w:rsid w:val="00D766C2"/>
    <w:rsid w:val="00D76745"/>
    <w:rsid w:val="00D769C5"/>
    <w:rsid w:val="00D77386"/>
    <w:rsid w:val="00D7761B"/>
    <w:rsid w:val="00D77940"/>
    <w:rsid w:val="00D80B45"/>
    <w:rsid w:val="00D80F78"/>
    <w:rsid w:val="00D811F1"/>
    <w:rsid w:val="00D81612"/>
    <w:rsid w:val="00D81653"/>
    <w:rsid w:val="00D828C8"/>
    <w:rsid w:val="00D8377B"/>
    <w:rsid w:val="00D83A0B"/>
    <w:rsid w:val="00D83C77"/>
    <w:rsid w:val="00D83C78"/>
    <w:rsid w:val="00D84098"/>
    <w:rsid w:val="00D842FB"/>
    <w:rsid w:val="00D84922"/>
    <w:rsid w:val="00D856BD"/>
    <w:rsid w:val="00D86A3F"/>
    <w:rsid w:val="00D8730C"/>
    <w:rsid w:val="00D873A5"/>
    <w:rsid w:val="00D87C5E"/>
    <w:rsid w:val="00D902EF"/>
    <w:rsid w:val="00D90314"/>
    <w:rsid w:val="00D915BA"/>
    <w:rsid w:val="00D9208C"/>
    <w:rsid w:val="00D9235A"/>
    <w:rsid w:val="00D92874"/>
    <w:rsid w:val="00D93012"/>
    <w:rsid w:val="00D93318"/>
    <w:rsid w:val="00D934E6"/>
    <w:rsid w:val="00D934EF"/>
    <w:rsid w:val="00D93E40"/>
    <w:rsid w:val="00D940E2"/>
    <w:rsid w:val="00D9496A"/>
    <w:rsid w:val="00D94DFD"/>
    <w:rsid w:val="00D9516A"/>
    <w:rsid w:val="00D9595A"/>
    <w:rsid w:val="00D960E4"/>
    <w:rsid w:val="00D96B1C"/>
    <w:rsid w:val="00D96F89"/>
    <w:rsid w:val="00D96FA5"/>
    <w:rsid w:val="00D97178"/>
    <w:rsid w:val="00D97859"/>
    <w:rsid w:val="00DA0B5F"/>
    <w:rsid w:val="00DA0D91"/>
    <w:rsid w:val="00DA1076"/>
    <w:rsid w:val="00DA1A8D"/>
    <w:rsid w:val="00DA1D52"/>
    <w:rsid w:val="00DA2FF1"/>
    <w:rsid w:val="00DA3051"/>
    <w:rsid w:val="00DA305A"/>
    <w:rsid w:val="00DA309E"/>
    <w:rsid w:val="00DA37AE"/>
    <w:rsid w:val="00DA3BFC"/>
    <w:rsid w:val="00DA3CBE"/>
    <w:rsid w:val="00DA41E6"/>
    <w:rsid w:val="00DA4313"/>
    <w:rsid w:val="00DA45E1"/>
    <w:rsid w:val="00DA4675"/>
    <w:rsid w:val="00DA496B"/>
    <w:rsid w:val="00DA4EA4"/>
    <w:rsid w:val="00DA5400"/>
    <w:rsid w:val="00DA563C"/>
    <w:rsid w:val="00DA640F"/>
    <w:rsid w:val="00DA717B"/>
    <w:rsid w:val="00DA75E5"/>
    <w:rsid w:val="00DA7A09"/>
    <w:rsid w:val="00DB026D"/>
    <w:rsid w:val="00DB0563"/>
    <w:rsid w:val="00DB09B1"/>
    <w:rsid w:val="00DB0E2B"/>
    <w:rsid w:val="00DB289D"/>
    <w:rsid w:val="00DB2916"/>
    <w:rsid w:val="00DB2E05"/>
    <w:rsid w:val="00DB2EDE"/>
    <w:rsid w:val="00DB322B"/>
    <w:rsid w:val="00DB3338"/>
    <w:rsid w:val="00DB34FE"/>
    <w:rsid w:val="00DB4052"/>
    <w:rsid w:val="00DB5946"/>
    <w:rsid w:val="00DB6165"/>
    <w:rsid w:val="00DB6780"/>
    <w:rsid w:val="00DB69CF"/>
    <w:rsid w:val="00DB6ED2"/>
    <w:rsid w:val="00DB6F93"/>
    <w:rsid w:val="00DB72B4"/>
    <w:rsid w:val="00DB7638"/>
    <w:rsid w:val="00DC0003"/>
    <w:rsid w:val="00DC041D"/>
    <w:rsid w:val="00DC054B"/>
    <w:rsid w:val="00DC067E"/>
    <w:rsid w:val="00DC0F8D"/>
    <w:rsid w:val="00DC112A"/>
    <w:rsid w:val="00DC13F8"/>
    <w:rsid w:val="00DC16CB"/>
    <w:rsid w:val="00DC1D5D"/>
    <w:rsid w:val="00DC2706"/>
    <w:rsid w:val="00DC2962"/>
    <w:rsid w:val="00DC2F92"/>
    <w:rsid w:val="00DC307B"/>
    <w:rsid w:val="00DC37BF"/>
    <w:rsid w:val="00DC3D84"/>
    <w:rsid w:val="00DC4887"/>
    <w:rsid w:val="00DC4A13"/>
    <w:rsid w:val="00DC4A2C"/>
    <w:rsid w:val="00DC4BC5"/>
    <w:rsid w:val="00DC4F0C"/>
    <w:rsid w:val="00DC4FF0"/>
    <w:rsid w:val="00DC5659"/>
    <w:rsid w:val="00DC59D7"/>
    <w:rsid w:val="00DC5A4E"/>
    <w:rsid w:val="00DC5E64"/>
    <w:rsid w:val="00DC6334"/>
    <w:rsid w:val="00DC712E"/>
    <w:rsid w:val="00DD0338"/>
    <w:rsid w:val="00DD0CE1"/>
    <w:rsid w:val="00DD123A"/>
    <w:rsid w:val="00DD1301"/>
    <w:rsid w:val="00DD1516"/>
    <w:rsid w:val="00DD23DE"/>
    <w:rsid w:val="00DD26BA"/>
    <w:rsid w:val="00DD2DA0"/>
    <w:rsid w:val="00DD388F"/>
    <w:rsid w:val="00DD3B4B"/>
    <w:rsid w:val="00DD3C63"/>
    <w:rsid w:val="00DD3D70"/>
    <w:rsid w:val="00DD4003"/>
    <w:rsid w:val="00DD4105"/>
    <w:rsid w:val="00DD4D6E"/>
    <w:rsid w:val="00DD5FF2"/>
    <w:rsid w:val="00DD5FF5"/>
    <w:rsid w:val="00DD6211"/>
    <w:rsid w:val="00DD6784"/>
    <w:rsid w:val="00DD693B"/>
    <w:rsid w:val="00DD6F14"/>
    <w:rsid w:val="00DD6F5C"/>
    <w:rsid w:val="00DD74EE"/>
    <w:rsid w:val="00DD7B49"/>
    <w:rsid w:val="00DD7E66"/>
    <w:rsid w:val="00DE00F9"/>
    <w:rsid w:val="00DE02C5"/>
    <w:rsid w:val="00DE0B25"/>
    <w:rsid w:val="00DE137F"/>
    <w:rsid w:val="00DE157A"/>
    <w:rsid w:val="00DE18CA"/>
    <w:rsid w:val="00DE1A0A"/>
    <w:rsid w:val="00DE21AE"/>
    <w:rsid w:val="00DE22C6"/>
    <w:rsid w:val="00DE25BC"/>
    <w:rsid w:val="00DE2CCE"/>
    <w:rsid w:val="00DE2DDB"/>
    <w:rsid w:val="00DE3F12"/>
    <w:rsid w:val="00DE40C7"/>
    <w:rsid w:val="00DE418A"/>
    <w:rsid w:val="00DE43D5"/>
    <w:rsid w:val="00DE4A0D"/>
    <w:rsid w:val="00DE4F81"/>
    <w:rsid w:val="00DE52F1"/>
    <w:rsid w:val="00DE5338"/>
    <w:rsid w:val="00DE69B7"/>
    <w:rsid w:val="00DE6A11"/>
    <w:rsid w:val="00DE788F"/>
    <w:rsid w:val="00DF0D7C"/>
    <w:rsid w:val="00DF0E9A"/>
    <w:rsid w:val="00DF1C76"/>
    <w:rsid w:val="00DF2359"/>
    <w:rsid w:val="00DF23D5"/>
    <w:rsid w:val="00DF30F7"/>
    <w:rsid w:val="00DF36F8"/>
    <w:rsid w:val="00DF3B16"/>
    <w:rsid w:val="00DF3C5E"/>
    <w:rsid w:val="00DF4096"/>
    <w:rsid w:val="00DF40B2"/>
    <w:rsid w:val="00DF412E"/>
    <w:rsid w:val="00DF4B69"/>
    <w:rsid w:val="00DF5651"/>
    <w:rsid w:val="00DF5A4A"/>
    <w:rsid w:val="00DF5E9F"/>
    <w:rsid w:val="00DF5EBD"/>
    <w:rsid w:val="00DF6299"/>
    <w:rsid w:val="00DF6B78"/>
    <w:rsid w:val="00DF72C7"/>
    <w:rsid w:val="00DF7FED"/>
    <w:rsid w:val="00E0018B"/>
    <w:rsid w:val="00E00340"/>
    <w:rsid w:val="00E01966"/>
    <w:rsid w:val="00E01A67"/>
    <w:rsid w:val="00E01C7D"/>
    <w:rsid w:val="00E02529"/>
    <w:rsid w:val="00E0252A"/>
    <w:rsid w:val="00E02B5A"/>
    <w:rsid w:val="00E02BC9"/>
    <w:rsid w:val="00E02FB8"/>
    <w:rsid w:val="00E03192"/>
    <w:rsid w:val="00E03543"/>
    <w:rsid w:val="00E039B8"/>
    <w:rsid w:val="00E03B08"/>
    <w:rsid w:val="00E0430B"/>
    <w:rsid w:val="00E048CD"/>
    <w:rsid w:val="00E04D76"/>
    <w:rsid w:val="00E04EAB"/>
    <w:rsid w:val="00E05765"/>
    <w:rsid w:val="00E06483"/>
    <w:rsid w:val="00E06AE4"/>
    <w:rsid w:val="00E072F5"/>
    <w:rsid w:val="00E0771B"/>
    <w:rsid w:val="00E07BEA"/>
    <w:rsid w:val="00E07C6C"/>
    <w:rsid w:val="00E07E64"/>
    <w:rsid w:val="00E10860"/>
    <w:rsid w:val="00E11027"/>
    <w:rsid w:val="00E112D5"/>
    <w:rsid w:val="00E1132B"/>
    <w:rsid w:val="00E11477"/>
    <w:rsid w:val="00E114BA"/>
    <w:rsid w:val="00E11A49"/>
    <w:rsid w:val="00E12461"/>
    <w:rsid w:val="00E124DC"/>
    <w:rsid w:val="00E1269E"/>
    <w:rsid w:val="00E129A6"/>
    <w:rsid w:val="00E12DC0"/>
    <w:rsid w:val="00E12EA7"/>
    <w:rsid w:val="00E1315C"/>
    <w:rsid w:val="00E1317A"/>
    <w:rsid w:val="00E13714"/>
    <w:rsid w:val="00E13ADB"/>
    <w:rsid w:val="00E13F85"/>
    <w:rsid w:val="00E14027"/>
    <w:rsid w:val="00E146DE"/>
    <w:rsid w:val="00E14FF6"/>
    <w:rsid w:val="00E15B3D"/>
    <w:rsid w:val="00E1659D"/>
    <w:rsid w:val="00E16615"/>
    <w:rsid w:val="00E16C98"/>
    <w:rsid w:val="00E16E45"/>
    <w:rsid w:val="00E16F3F"/>
    <w:rsid w:val="00E172EC"/>
    <w:rsid w:val="00E173B0"/>
    <w:rsid w:val="00E17408"/>
    <w:rsid w:val="00E1755C"/>
    <w:rsid w:val="00E176DB"/>
    <w:rsid w:val="00E17ADD"/>
    <w:rsid w:val="00E20039"/>
    <w:rsid w:val="00E203CC"/>
    <w:rsid w:val="00E2052D"/>
    <w:rsid w:val="00E207E7"/>
    <w:rsid w:val="00E208D2"/>
    <w:rsid w:val="00E20C7F"/>
    <w:rsid w:val="00E2159D"/>
    <w:rsid w:val="00E215B3"/>
    <w:rsid w:val="00E21D96"/>
    <w:rsid w:val="00E226B1"/>
    <w:rsid w:val="00E22B1C"/>
    <w:rsid w:val="00E22E21"/>
    <w:rsid w:val="00E22F80"/>
    <w:rsid w:val="00E233BC"/>
    <w:rsid w:val="00E2350A"/>
    <w:rsid w:val="00E2360D"/>
    <w:rsid w:val="00E23F13"/>
    <w:rsid w:val="00E23F8F"/>
    <w:rsid w:val="00E244ED"/>
    <w:rsid w:val="00E24858"/>
    <w:rsid w:val="00E24B81"/>
    <w:rsid w:val="00E2517A"/>
    <w:rsid w:val="00E254B4"/>
    <w:rsid w:val="00E2556E"/>
    <w:rsid w:val="00E259D1"/>
    <w:rsid w:val="00E25BA7"/>
    <w:rsid w:val="00E266FD"/>
    <w:rsid w:val="00E26A6F"/>
    <w:rsid w:val="00E26E98"/>
    <w:rsid w:val="00E2785D"/>
    <w:rsid w:val="00E27BB3"/>
    <w:rsid w:val="00E30489"/>
    <w:rsid w:val="00E312A5"/>
    <w:rsid w:val="00E313EC"/>
    <w:rsid w:val="00E314EA"/>
    <w:rsid w:val="00E3158B"/>
    <w:rsid w:val="00E31A0A"/>
    <w:rsid w:val="00E31F29"/>
    <w:rsid w:val="00E3259D"/>
    <w:rsid w:val="00E326AF"/>
    <w:rsid w:val="00E3283B"/>
    <w:rsid w:val="00E32F89"/>
    <w:rsid w:val="00E338C5"/>
    <w:rsid w:val="00E33F87"/>
    <w:rsid w:val="00E3474C"/>
    <w:rsid w:val="00E353C4"/>
    <w:rsid w:val="00E35B64"/>
    <w:rsid w:val="00E362AD"/>
    <w:rsid w:val="00E3630A"/>
    <w:rsid w:val="00E36555"/>
    <w:rsid w:val="00E37029"/>
    <w:rsid w:val="00E370E8"/>
    <w:rsid w:val="00E37842"/>
    <w:rsid w:val="00E37CDD"/>
    <w:rsid w:val="00E37D89"/>
    <w:rsid w:val="00E406A5"/>
    <w:rsid w:val="00E40A12"/>
    <w:rsid w:val="00E40B34"/>
    <w:rsid w:val="00E41200"/>
    <w:rsid w:val="00E4138D"/>
    <w:rsid w:val="00E41422"/>
    <w:rsid w:val="00E41AE2"/>
    <w:rsid w:val="00E41E24"/>
    <w:rsid w:val="00E42362"/>
    <w:rsid w:val="00E423B2"/>
    <w:rsid w:val="00E4249C"/>
    <w:rsid w:val="00E42806"/>
    <w:rsid w:val="00E42881"/>
    <w:rsid w:val="00E4381E"/>
    <w:rsid w:val="00E43B63"/>
    <w:rsid w:val="00E43CF0"/>
    <w:rsid w:val="00E43DE5"/>
    <w:rsid w:val="00E4439D"/>
    <w:rsid w:val="00E4459E"/>
    <w:rsid w:val="00E44B96"/>
    <w:rsid w:val="00E4526C"/>
    <w:rsid w:val="00E453D9"/>
    <w:rsid w:val="00E45937"/>
    <w:rsid w:val="00E46E5E"/>
    <w:rsid w:val="00E47225"/>
    <w:rsid w:val="00E47480"/>
    <w:rsid w:val="00E4771F"/>
    <w:rsid w:val="00E50904"/>
    <w:rsid w:val="00E50A59"/>
    <w:rsid w:val="00E50FCD"/>
    <w:rsid w:val="00E51371"/>
    <w:rsid w:val="00E51776"/>
    <w:rsid w:val="00E5198B"/>
    <w:rsid w:val="00E51F09"/>
    <w:rsid w:val="00E51F25"/>
    <w:rsid w:val="00E52621"/>
    <w:rsid w:val="00E527C9"/>
    <w:rsid w:val="00E52A36"/>
    <w:rsid w:val="00E52FDD"/>
    <w:rsid w:val="00E53C29"/>
    <w:rsid w:val="00E53F3D"/>
    <w:rsid w:val="00E5466F"/>
    <w:rsid w:val="00E5479A"/>
    <w:rsid w:val="00E54B83"/>
    <w:rsid w:val="00E54DAE"/>
    <w:rsid w:val="00E54F78"/>
    <w:rsid w:val="00E554C4"/>
    <w:rsid w:val="00E555AF"/>
    <w:rsid w:val="00E556AC"/>
    <w:rsid w:val="00E557E5"/>
    <w:rsid w:val="00E558EF"/>
    <w:rsid w:val="00E563A4"/>
    <w:rsid w:val="00E56E22"/>
    <w:rsid w:val="00E56EC2"/>
    <w:rsid w:val="00E5791B"/>
    <w:rsid w:val="00E579B2"/>
    <w:rsid w:val="00E57B33"/>
    <w:rsid w:val="00E57BB1"/>
    <w:rsid w:val="00E6033B"/>
    <w:rsid w:val="00E60B1C"/>
    <w:rsid w:val="00E60EB9"/>
    <w:rsid w:val="00E612D5"/>
    <w:rsid w:val="00E61534"/>
    <w:rsid w:val="00E62455"/>
    <w:rsid w:val="00E62480"/>
    <w:rsid w:val="00E62483"/>
    <w:rsid w:val="00E629CE"/>
    <w:rsid w:val="00E62E6D"/>
    <w:rsid w:val="00E635BF"/>
    <w:rsid w:val="00E63B0A"/>
    <w:rsid w:val="00E63BE8"/>
    <w:rsid w:val="00E63DBD"/>
    <w:rsid w:val="00E6477F"/>
    <w:rsid w:val="00E6486C"/>
    <w:rsid w:val="00E656B7"/>
    <w:rsid w:val="00E657EE"/>
    <w:rsid w:val="00E66690"/>
    <w:rsid w:val="00E670F6"/>
    <w:rsid w:val="00E70394"/>
    <w:rsid w:val="00E708E7"/>
    <w:rsid w:val="00E70FFA"/>
    <w:rsid w:val="00E7103D"/>
    <w:rsid w:val="00E71FAD"/>
    <w:rsid w:val="00E72770"/>
    <w:rsid w:val="00E72B6F"/>
    <w:rsid w:val="00E7319B"/>
    <w:rsid w:val="00E73517"/>
    <w:rsid w:val="00E735E7"/>
    <w:rsid w:val="00E738E2"/>
    <w:rsid w:val="00E73B06"/>
    <w:rsid w:val="00E73D9B"/>
    <w:rsid w:val="00E73E3D"/>
    <w:rsid w:val="00E74FF0"/>
    <w:rsid w:val="00E75344"/>
    <w:rsid w:val="00E758A0"/>
    <w:rsid w:val="00E758C3"/>
    <w:rsid w:val="00E758EC"/>
    <w:rsid w:val="00E75AE4"/>
    <w:rsid w:val="00E75B66"/>
    <w:rsid w:val="00E75BAD"/>
    <w:rsid w:val="00E76332"/>
    <w:rsid w:val="00E76890"/>
    <w:rsid w:val="00E769F7"/>
    <w:rsid w:val="00E771A8"/>
    <w:rsid w:val="00E77435"/>
    <w:rsid w:val="00E80150"/>
    <w:rsid w:val="00E80ADC"/>
    <w:rsid w:val="00E80F54"/>
    <w:rsid w:val="00E815B5"/>
    <w:rsid w:val="00E8167B"/>
    <w:rsid w:val="00E81B1B"/>
    <w:rsid w:val="00E82C6C"/>
    <w:rsid w:val="00E82CF3"/>
    <w:rsid w:val="00E82EAC"/>
    <w:rsid w:val="00E83270"/>
    <w:rsid w:val="00E83A85"/>
    <w:rsid w:val="00E83DFE"/>
    <w:rsid w:val="00E843CC"/>
    <w:rsid w:val="00E844C8"/>
    <w:rsid w:val="00E844FE"/>
    <w:rsid w:val="00E84B37"/>
    <w:rsid w:val="00E84C11"/>
    <w:rsid w:val="00E84C97"/>
    <w:rsid w:val="00E84E61"/>
    <w:rsid w:val="00E84EE8"/>
    <w:rsid w:val="00E853A9"/>
    <w:rsid w:val="00E8566B"/>
    <w:rsid w:val="00E864DC"/>
    <w:rsid w:val="00E8726A"/>
    <w:rsid w:val="00E873E6"/>
    <w:rsid w:val="00E8742B"/>
    <w:rsid w:val="00E8748C"/>
    <w:rsid w:val="00E87551"/>
    <w:rsid w:val="00E87AB7"/>
    <w:rsid w:val="00E87E68"/>
    <w:rsid w:val="00E901F4"/>
    <w:rsid w:val="00E903C9"/>
    <w:rsid w:val="00E9080A"/>
    <w:rsid w:val="00E90CF2"/>
    <w:rsid w:val="00E91D6D"/>
    <w:rsid w:val="00E91DB6"/>
    <w:rsid w:val="00E91F4F"/>
    <w:rsid w:val="00E92581"/>
    <w:rsid w:val="00E92E48"/>
    <w:rsid w:val="00E92ECD"/>
    <w:rsid w:val="00E92FE0"/>
    <w:rsid w:val="00E9347C"/>
    <w:rsid w:val="00E93759"/>
    <w:rsid w:val="00E9376B"/>
    <w:rsid w:val="00E937C8"/>
    <w:rsid w:val="00E93E9F"/>
    <w:rsid w:val="00E940E1"/>
    <w:rsid w:val="00E9414B"/>
    <w:rsid w:val="00E944C4"/>
    <w:rsid w:val="00E945E4"/>
    <w:rsid w:val="00E94C26"/>
    <w:rsid w:val="00E94D68"/>
    <w:rsid w:val="00E94DE6"/>
    <w:rsid w:val="00E956E7"/>
    <w:rsid w:val="00E9580C"/>
    <w:rsid w:val="00E96131"/>
    <w:rsid w:val="00E964C3"/>
    <w:rsid w:val="00E96883"/>
    <w:rsid w:val="00E968E9"/>
    <w:rsid w:val="00E96B19"/>
    <w:rsid w:val="00E96DF4"/>
    <w:rsid w:val="00E96E9E"/>
    <w:rsid w:val="00E96EF2"/>
    <w:rsid w:val="00EA0693"/>
    <w:rsid w:val="00EA081C"/>
    <w:rsid w:val="00EA10B1"/>
    <w:rsid w:val="00EA1433"/>
    <w:rsid w:val="00EA198F"/>
    <w:rsid w:val="00EA1ACB"/>
    <w:rsid w:val="00EA1D8D"/>
    <w:rsid w:val="00EA1F2A"/>
    <w:rsid w:val="00EA1FF8"/>
    <w:rsid w:val="00EA2733"/>
    <w:rsid w:val="00EA31F7"/>
    <w:rsid w:val="00EA350B"/>
    <w:rsid w:val="00EA38CE"/>
    <w:rsid w:val="00EA3DDA"/>
    <w:rsid w:val="00EA4074"/>
    <w:rsid w:val="00EA4224"/>
    <w:rsid w:val="00EA443B"/>
    <w:rsid w:val="00EA4EA5"/>
    <w:rsid w:val="00EA4FF1"/>
    <w:rsid w:val="00EA5225"/>
    <w:rsid w:val="00EA5565"/>
    <w:rsid w:val="00EA5B7E"/>
    <w:rsid w:val="00EA6656"/>
    <w:rsid w:val="00EA6C78"/>
    <w:rsid w:val="00EA6FB1"/>
    <w:rsid w:val="00EA72D2"/>
    <w:rsid w:val="00EA73BF"/>
    <w:rsid w:val="00EA76A0"/>
    <w:rsid w:val="00EB0275"/>
    <w:rsid w:val="00EB0AFF"/>
    <w:rsid w:val="00EB0F15"/>
    <w:rsid w:val="00EB1B05"/>
    <w:rsid w:val="00EB1CE4"/>
    <w:rsid w:val="00EB1F45"/>
    <w:rsid w:val="00EB2DFD"/>
    <w:rsid w:val="00EB3441"/>
    <w:rsid w:val="00EB3588"/>
    <w:rsid w:val="00EB43B4"/>
    <w:rsid w:val="00EB464C"/>
    <w:rsid w:val="00EB4666"/>
    <w:rsid w:val="00EB4E17"/>
    <w:rsid w:val="00EB4FA3"/>
    <w:rsid w:val="00EB59FB"/>
    <w:rsid w:val="00EB6212"/>
    <w:rsid w:val="00EB6555"/>
    <w:rsid w:val="00EB67F3"/>
    <w:rsid w:val="00EB6B3E"/>
    <w:rsid w:val="00EB6EBC"/>
    <w:rsid w:val="00EB7A3A"/>
    <w:rsid w:val="00EC1299"/>
    <w:rsid w:val="00EC1728"/>
    <w:rsid w:val="00EC1CBC"/>
    <w:rsid w:val="00EC26AD"/>
    <w:rsid w:val="00EC2CE9"/>
    <w:rsid w:val="00EC2EA2"/>
    <w:rsid w:val="00EC2EAA"/>
    <w:rsid w:val="00EC33D2"/>
    <w:rsid w:val="00EC34DB"/>
    <w:rsid w:val="00EC3D01"/>
    <w:rsid w:val="00EC3DEF"/>
    <w:rsid w:val="00EC45B9"/>
    <w:rsid w:val="00EC460B"/>
    <w:rsid w:val="00EC4AEE"/>
    <w:rsid w:val="00EC4C68"/>
    <w:rsid w:val="00EC522B"/>
    <w:rsid w:val="00EC60BA"/>
    <w:rsid w:val="00EC6C39"/>
    <w:rsid w:val="00EC6FEE"/>
    <w:rsid w:val="00EC71D1"/>
    <w:rsid w:val="00EC7237"/>
    <w:rsid w:val="00ED0125"/>
    <w:rsid w:val="00ED0165"/>
    <w:rsid w:val="00ED01C9"/>
    <w:rsid w:val="00ED03FD"/>
    <w:rsid w:val="00ED06CF"/>
    <w:rsid w:val="00ED0791"/>
    <w:rsid w:val="00ED0D1D"/>
    <w:rsid w:val="00ED1A24"/>
    <w:rsid w:val="00ED1BEC"/>
    <w:rsid w:val="00ED27D3"/>
    <w:rsid w:val="00ED2C47"/>
    <w:rsid w:val="00ED2FF2"/>
    <w:rsid w:val="00ED3126"/>
    <w:rsid w:val="00ED3203"/>
    <w:rsid w:val="00ED3D7E"/>
    <w:rsid w:val="00ED40F9"/>
    <w:rsid w:val="00ED4D23"/>
    <w:rsid w:val="00ED548D"/>
    <w:rsid w:val="00ED5586"/>
    <w:rsid w:val="00ED57EA"/>
    <w:rsid w:val="00ED5EA1"/>
    <w:rsid w:val="00ED6054"/>
    <w:rsid w:val="00ED62BD"/>
    <w:rsid w:val="00ED63B0"/>
    <w:rsid w:val="00ED6E86"/>
    <w:rsid w:val="00ED7063"/>
    <w:rsid w:val="00ED743D"/>
    <w:rsid w:val="00ED7793"/>
    <w:rsid w:val="00ED7B74"/>
    <w:rsid w:val="00EE0742"/>
    <w:rsid w:val="00EE088F"/>
    <w:rsid w:val="00EE0CAD"/>
    <w:rsid w:val="00EE0E21"/>
    <w:rsid w:val="00EE15E0"/>
    <w:rsid w:val="00EE1E9D"/>
    <w:rsid w:val="00EE1ECC"/>
    <w:rsid w:val="00EE1F9D"/>
    <w:rsid w:val="00EE212F"/>
    <w:rsid w:val="00EE2322"/>
    <w:rsid w:val="00EE2490"/>
    <w:rsid w:val="00EE267D"/>
    <w:rsid w:val="00EE28E0"/>
    <w:rsid w:val="00EE2F04"/>
    <w:rsid w:val="00EE302A"/>
    <w:rsid w:val="00EE333E"/>
    <w:rsid w:val="00EE3942"/>
    <w:rsid w:val="00EE4277"/>
    <w:rsid w:val="00EE4D96"/>
    <w:rsid w:val="00EE5474"/>
    <w:rsid w:val="00EE5A8D"/>
    <w:rsid w:val="00EE5E2B"/>
    <w:rsid w:val="00EE6358"/>
    <w:rsid w:val="00EE693F"/>
    <w:rsid w:val="00EE6BDF"/>
    <w:rsid w:val="00EE6DEE"/>
    <w:rsid w:val="00EE709E"/>
    <w:rsid w:val="00EE7238"/>
    <w:rsid w:val="00EE7507"/>
    <w:rsid w:val="00EE7744"/>
    <w:rsid w:val="00EE77F4"/>
    <w:rsid w:val="00EE794D"/>
    <w:rsid w:val="00EE79B1"/>
    <w:rsid w:val="00EF01CD"/>
    <w:rsid w:val="00EF1104"/>
    <w:rsid w:val="00EF1603"/>
    <w:rsid w:val="00EF1804"/>
    <w:rsid w:val="00EF18B8"/>
    <w:rsid w:val="00EF1C63"/>
    <w:rsid w:val="00EF20CF"/>
    <w:rsid w:val="00EF2990"/>
    <w:rsid w:val="00EF32D4"/>
    <w:rsid w:val="00EF3B6E"/>
    <w:rsid w:val="00EF3FFF"/>
    <w:rsid w:val="00EF5012"/>
    <w:rsid w:val="00EF50A6"/>
    <w:rsid w:val="00EF5312"/>
    <w:rsid w:val="00EF53DE"/>
    <w:rsid w:val="00EF5786"/>
    <w:rsid w:val="00EF5C01"/>
    <w:rsid w:val="00EF5E49"/>
    <w:rsid w:val="00EF5FF3"/>
    <w:rsid w:val="00EF628C"/>
    <w:rsid w:val="00EF63D2"/>
    <w:rsid w:val="00EF662C"/>
    <w:rsid w:val="00EF695D"/>
    <w:rsid w:val="00EF6AA1"/>
    <w:rsid w:val="00EF6CE8"/>
    <w:rsid w:val="00EF73F1"/>
    <w:rsid w:val="00EF74E7"/>
    <w:rsid w:val="00EF7873"/>
    <w:rsid w:val="00EF7B41"/>
    <w:rsid w:val="00F01A4A"/>
    <w:rsid w:val="00F0219B"/>
    <w:rsid w:val="00F02459"/>
    <w:rsid w:val="00F02740"/>
    <w:rsid w:val="00F02C25"/>
    <w:rsid w:val="00F02C27"/>
    <w:rsid w:val="00F02E44"/>
    <w:rsid w:val="00F02F57"/>
    <w:rsid w:val="00F032A6"/>
    <w:rsid w:val="00F0375F"/>
    <w:rsid w:val="00F03B50"/>
    <w:rsid w:val="00F03D3F"/>
    <w:rsid w:val="00F048EA"/>
    <w:rsid w:val="00F04A09"/>
    <w:rsid w:val="00F055A7"/>
    <w:rsid w:val="00F055F7"/>
    <w:rsid w:val="00F05CAD"/>
    <w:rsid w:val="00F05DE8"/>
    <w:rsid w:val="00F0625E"/>
    <w:rsid w:val="00F06475"/>
    <w:rsid w:val="00F06772"/>
    <w:rsid w:val="00F06A10"/>
    <w:rsid w:val="00F07235"/>
    <w:rsid w:val="00F073BA"/>
    <w:rsid w:val="00F0758F"/>
    <w:rsid w:val="00F07EE1"/>
    <w:rsid w:val="00F1002A"/>
    <w:rsid w:val="00F104D0"/>
    <w:rsid w:val="00F109FE"/>
    <w:rsid w:val="00F10B3A"/>
    <w:rsid w:val="00F11C8E"/>
    <w:rsid w:val="00F11EAB"/>
    <w:rsid w:val="00F12B7B"/>
    <w:rsid w:val="00F12C91"/>
    <w:rsid w:val="00F12DF2"/>
    <w:rsid w:val="00F13809"/>
    <w:rsid w:val="00F13AEE"/>
    <w:rsid w:val="00F13B23"/>
    <w:rsid w:val="00F1481C"/>
    <w:rsid w:val="00F1499F"/>
    <w:rsid w:val="00F14DFC"/>
    <w:rsid w:val="00F15255"/>
    <w:rsid w:val="00F15686"/>
    <w:rsid w:val="00F15A4C"/>
    <w:rsid w:val="00F15D5F"/>
    <w:rsid w:val="00F16A26"/>
    <w:rsid w:val="00F16AE1"/>
    <w:rsid w:val="00F1711F"/>
    <w:rsid w:val="00F173C0"/>
    <w:rsid w:val="00F20246"/>
    <w:rsid w:val="00F213E0"/>
    <w:rsid w:val="00F218B8"/>
    <w:rsid w:val="00F21F3A"/>
    <w:rsid w:val="00F22A9C"/>
    <w:rsid w:val="00F22DC2"/>
    <w:rsid w:val="00F2347C"/>
    <w:rsid w:val="00F235AC"/>
    <w:rsid w:val="00F23619"/>
    <w:rsid w:val="00F2370A"/>
    <w:rsid w:val="00F23D91"/>
    <w:rsid w:val="00F249AE"/>
    <w:rsid w:val="00F25165"/>
    <w:rsid w:val="00F254D3"/>
    <w:rsid w:val="00F25536"/>
    <w:rsid w:val="00F25C86"/>
    <w:rsid w:val="00F25CA2"/>
    <w:rsid w:val="00F25F75"/>
    <w:rsid w:val="00F27029"/>
    <w:rsid w:val="00F27F55"/>
    <w:rsid w:val="00F30066"/>
    <w:rsid w:val="00F30293"/>
    <w:rsid w:val="00F302CE"/>
    <w:rsid w:val="00F303C9"/>
    <w:rsid w:val="00F306BF"/>
    <w:rsid w:val="00F3096F"/>
    <w:rsid w:val="00F309E6"/>
    <w:rsid w:val="00F30E0E"/>
    <w:rsid w:val="00F31169"/>
    <w:rsid w:val="00F31479"/>
    <w:rsid w:val="00F32611"/>
    <w:rsid w:val="00F327C9"/>
    <w:rsid w:val="00F32BC7"/>
    <w:rsid w:val="00F32BE6"/>
    <w:rsid w:val="00F32E17"/>
    <w:rsid w:val="00F333B0"/>
    <w:rsid w:val="00F33452"/>
    <w:rsid w:val="00F33550"/>
    <w:rsid w:val="00F33953"/>
    <w:rsid w:val="00F33E9B"/>
    <w:rsid w:val="00F349CE"/>
    <w:rsid w:val="00F34C33"/>
    <w:rsid w:val="00F34D26"/>
    <w:rsid w:val="00F3639A"/>
    <w:rsid w:val="00F36B00"/>
    <w:rsid w:val="00F4031F"/>
    <w:rsid w:val="00F403F1"/>
    <w:rsid w:val="00F40441"/>
    <w:rsid w:val="00F404D1"/>
    <w:rsid w:val="00F40687"/>
    <w:rsid w:val="00F40BE7"/>
    <w:rsid w:val="00F41359"/>
    <w:rsid w:val="00F415B8"/>
    <w:rsid w:val="00F41D52"/>
    <w:rsid w:val="00F41FAC"/>
    <w:rsid w:val="00F426F2"/>
    <w:rsid w:val="00F42956"/>
    <w:rsid w:val="00F433EE"/>
    <w:rsid w:val="00F43635"/>
    <w:rsid w:val="00F4363D"/>
    <w:rsid w:val="00F43BD0"/>
    <w:rsid w:val="00F44374"/>
    <w:rsid w:val="00F4458B"/>
    <w:rsid w:val="00F445E7"/>
    <w:rsid w:val="00F447AB"/>
    <w:rsid w:val="00F44EAF"/>
    <w:rsid w:val="00F45115"/>
    <w:rsid w:val="00F45271"/>
    <w:rsid w:val="00F45BDF"/>
    <w:rsid w:val="00F45DE2"/>
    <w:rsid w:val="00F460D4"/>
    <w:rsid w:val="00F46E06"/>
    <w:rsid w:val="00F46F31"/>
    <w:rsid w:val="00F5053A"/>
    <w:rsid w:val="00F509D8"/>
    <w:rsid w:val="00F50FDF"/>
    <w:rsid w:val="00F5226F"/>
    <w:rsid w:val="00F5253E"/>
    <w:rsid w:val="00F525B4"/>
    <w:rsid w:val="00F5286C"/>
    <w:rsid w:val="00F52B6E"/>
    <w:rsid w:val="00F52BE8"/>
    <w:rsid w:val="00F5357E"/>
    <w:rsid w:val="00F53A05"/>
    <w:rsid w:val="00F53F53"/>
    <w:rsid w:val="00F545A5"/>
    <w:rsid w:val="00F54D2A"/>
    <w:rsid w:val="00F55284"/>
    <w:rsid w:val="00F55837"/>
    <w:rsid w:val="00F5589C"/>
    <w:rsid w:val="00F55BC2"/>
    <w:rsid w:val="00F56438"/>
    <w:rsid w:val="00F568C5"/>
    <w:rsid w:val="00F57D69"/>
    <w:rsid w:val="00F57F99"/>
    <w:rsid w:val="00F610EB"/>
    <w:rsid w:val="00F6184C"/>
    <w:rsid w:val="00F61978"/>
    <w:rsid w:val="00F61A4E"/>
    <w:rsid w:val="00F61F88"/>
    <w:rsid w:val="00F6221A"/>
    <w:rsid w:val="00F62519"/>
    <w:rsid w:val="00F62561"/>
    <w:rsid w:val="00F62987"/>
    <w:rsid w:val="00F6339B"/>
    <w:rsid w:val="00F63869"/>
    <w:rsid w:val="00F64264"/>
    <w:rsid w:val="00F64364"/>
    <w:rsid w:val="00F65E41"/>
    <w:rsid w:val="00F663BE"/>
    <w:rsid w:val="00F664FF"/>
    <w:rsid w:val="00F66729"/>
    <w:rsid w:val="00F66C8F"/>
    <w:rsid w:val="00F66CCE"/>
    <w:rsid w:val="00F67393"/>
    <w:rsid w:val="00F676A3"/>
    <w:rsid w:val="00F67ED0"/>
    <w:rsid w:val="00F7049C"/>
    <w:rsid w:val="00F707B0"/>
    <w:rsid w:val="00F70A1F"/>
    <w:rsid w:val="00F70B55"/>
    <w:rsid w:val="00F71170"/>
    <w:rsid w:val="00F71C8B"/>
    <w:rsid w:val="00F71F17"/>
    <w:rsid w:val="00F7220D"/>
    <w:rsid w:val="00F733E7"/>
    <w:rsid w:val="00F73BB2"/>
    <w:rsid w:val="00F74B39"/>
    <w:rsid w:val="00F74BA8"/>
    <w:rsid w:val="00F74E0C"/>
    <w:rsid w:val="00F758EF"/>
    <w:rsid w:val="00F75DCE"/>
    <w:rsid w:val="00F76210"/>
    <w:rsid w:val="00F76587"/>
    <w:rsid w:val="00F77367"/>
    <w:rsid w:val="00F77908"/>
    <w:rsid w:val="00F77B8D"/>
    <w:rsid w:val="00F77BD1"/>
    <w:rsid w:val="00F802E2"/>
    <w:rsid w:val="00F8096B"/>
    <w:rsid w:val="00F81161"/>
    <w:rsid w:val="00F81B49"/>
    <w:rsid w:val="00F81C4B"/>
    <w:rsid w:val="00F820EA"/>
    <w:rsid w:val="00F823BD"/>
    <w:rsid w:val="00F82539"/>
    <w:rsid w:val="00F82BA9"/>
    <w:rsid w:val="00F83358"/>
    <w:rsid w:val="00F834D1"/>
    <w:rsid w:val="00F8359D"/>
    <w:rsid w:val="00F83A24"/>
    <w:rsid w:val="00F8426C"/>
    <w:rsid w:val="00F84348"/>
    <w:rsid w:val="00F84511"/>
    <w:rsid w:val="00F845CB"/>
    <w:rsid w:val="00F84AEA"/>
    <w:rsid w:val="00F850B4"/>
    <w:rsid w:val="00F86D40"/>
    <w:rsid w:val="00F86F8F"/>
    <w:rsid w:val="00F871AC"/>
    <w:rsid w:val="00F87474"/>
    <w:rsid w:val="00F87870"/>
    <w:rsid w:val="00F87C00"/>
    <w:rsid w:val="00F87E1C"/>
    <w:rsid w:val="00F90802"/>
    <w:rsid w:val="00F90A12"/>
    <w:rsid w:val="00F90B8A"/>
    <w:rsid w:val="00F921DF"/>
    <w:rsid w:val="00F922E4"/>
    <w:rsid w:val="00F927FA"/>
    <w:rsid w:val="00F929A8"/>
    <w:rsid w:val="00F92ADC"/>
    <w:rsid w:val="00F936AB"/>
    <w:rsid w:val="00F93A46"/>
    <w:rsid w:val="00F93F54"/>
    <w:rsid w:val="00F9442B"/>
    <w:rsid w:val="00F94556"/>
    <w:rsid w:val="00F94BFD"/>
    <w:rsid w:val="00F94C8D"/>
    <w:rsid w:val="00F94F47"/>
    <w:rsid w:val="00F94F7A"/>
    <w:rsid w:val="00F95579"/>
    <w:rsid w:val="00F9559A"/>
    <w:rsid w:val="00F96D2D"/>
    <w:rsid w:val="00F970E6"/>
    <w:rsid w:val="00F971C3"/>
    <w:rsid w:val="00F97513"/>
    <w:rsid w:val="00F97BAC"/>
    <w:rsid w:val="00F97DBB"/>
    <w:rsid w:val="00FA003D"/>
    <w:rsid w:val="00FA0A4B"/>
    <w:rsid w:val="00FA0AA5"/>
    <w:rsid w:val="00FA0CAB"/>
    <w:rsid w:val="00FA0D84"/>
    <w:rsid w:val="00FA125F"/>
    <w:rsid w:val="00FA134E"/>
    <w:rsid w:val="00FA1824"/>
    <w:rsid w:val="00FA26BE"/>
    <w:rsid w:val="00FA2BA2"/>
    <w:rsid w:val="00FA3BC0"/>
    <w:rsid w:val="00FA42F6"/>
    <w:rsid w:val="00FA4598"/>
    <w:rsid w:val="00FA496C"/>
    <w:rsid w:val="00FA5523"/>
    <w:rsid w:val="00FA5667"/>
    <w:rsid w:val="00FA5E96"/>
    <w:rsid w:val="00FA5F69"/>
    <w:rsid w:val="00FA6151"/>
    <w:rsid w:val="00FA63F1"/>
    <w:rsid w:val="00FA65E8"/>
    <w:rsid w:val="00FA6CCE"/>
    <w:rsid w:val="00FA6CDD"/>
    <w:rsid w:val="00FA6D44"/>
    <w:rsid w:val="00FA71C5"/>
    <w:rsid w:val="00FA75CB"/>
    <w:rsid w:val="00FB022F"/>
    <w:rsid w:val="00FB046D"/>
    <w:rsid w:val="00FB088F"/>
    <w:rsid w:val="00FB09CD"/>
    <w:rsid w:val="00FB0B06"/>
    <w:rsid w:val="00FB1321"/>
    <w:rsid w:val="00FB140E"/>
    <w:rsid w:val="00FB1BA0"/>
    <w:rsid w:val="00FB2195"/>
    <w:rsid w:val="00FB2934"/>
    <w:rsid w:val="00FB29F3"/>
    <w:rsid w:val="00FB3254"/>
    <w:rsid w:val="00FB3622"/>
    <w:rsid w:val="00FB38E1"/>
    <w:rsid w:val="00FB45A6"/>
    <w:rsid w:val="00FB49BE"/>
    <w:rsid w:val="00FB51F9"/>
    <w:rsid w:val="00FB59E4"/>
    <w:rsid w:val="00FB6400"/>
    <w:rsid w:val="00FB6C20"/>
    <w:rsid w:val="00FB7070"/>
    <w:rsid w:val="00FC00FC"/>
    <w:rsid w:val="00FC0714"/>
    <w:rsid w:val="00FC0929"/>
    <w:rsid w:val="00FC0A5F"/>
    <w:rsid w:val="00FC1243"/>
    <w:rsid w:val="00FC14DD"/>
    <w:rsid w:val="00FC1573"/>
    <w:rsid w:val="00FC1852"/>
    <w:rsid w:val="00FC197E"/>
    <w:rsid w:val="00FC2779"/>
    <w:rsid w:val="00FC2D15"/>
    <w:rsid w:val="00FC2D1F"/>
    <w:rsid w:val="00FC317F"/>
    <w:rsid w:val="00FC3521"/>
    <w:rsid w:val="00FC43D1"/>
    <w:rsid w:val="00FC4459"/>
    <w:rsid w:val="00FC44AB"/>
    <w:rsid w:val="00FC458B"/>
    <w:rsid w:val="00FC552D"/>
    <w:rsid w:val="00FC69DC"/>
    <w:rsid w:val="00FC6F99"/>
    <w:rsid w:val="00FC7181"/>
    <w:rsid w:val="00FC78CA"/>
    <w:rsid w:val="00FC7ED7"/>
    <w:rsid w:val="00FD0094"/>
    <w:rsid w:val="00FD04A0"/>
    <w:rsid w:val="00FD04DB"/>
    <w:rsid w:val="00FD2E46"/>
    <w:rsid w:val="00FD2E91"/>
    <w:rsid w:val="00FD31B5"/>
    <w:rsid w:val="00FD38E4"/>
    <w:rsid w:val="00FD3E93"/>
    <w:rsid w:val="00FD3F01"/>
    <w:rsid w:val="00FD4052"/>
    <w:rsid w:val="00FD4903"/>
    <w:rsid w:val="00FD5864"/>
    <w:rsid w:val="00FD5914"/>
    <w:rsid w:val="00FD5C7E"/>
    <w:rsid w:val="00FD5DF4"/>
    <w:rsid w:val="00FD6545"/>
    <w:rsid w:val="00FD7042"/>
    <w:rsid w:val="00FD758A"/>
    <w:rsid w:val="00FD769F"/>
    <w:rsid w:val="00FE093C"/>
    <w:rsid w:val="00FE11D2"/>
    <w:rsid w:val="00FE1544"/>
    <w:rsid w:val="00FE18E4"/>
    <w:rsid w:val="00FE1DD0"/>
    <w:rsid w:val="00FE1DD9"/>
    <w:rsid w:val="00FE20EA"/>
    <w:rsid w:val="00FE3832"/>
    <w:rsid w:val="00FE3843"/>
    <w:rsid w:val="00FE4426"/>
    <w:rsid w:val="00FE442A"/>
    <w:rsid w:val="00FE47B6"/>
    <w:rsid w:val="00FE4850"/>
    <w:rsid w:val="00FE488B"/>
    <w:rsid w:val="00FE530A"/>
    <w:rsid w:val="00FE5B12"/>
    <w:rsid w:val="00FE61C3"/>
    <w:rsid w:val="00FE625B"/>
    <w:rsid w:val="00FE6BE2"/>
    <w:rsid w:val="00FE6E93"/>
    <w:rsid w:val="00FE700E"/>
    <w:rsid w:val="00FE743E"/>
    <w:rsid w:val="00FE7A1F"/>
    <w:rsid w:val="00FE7C51"/>
    <w:rsid w:val="00FE7FC9"/>
    <w:rsid w:val="00FF016F"/>
    <w:rsid w:val="00FF04A3"/>
    <w:rsid w:val="00FF07D7"/>
    <w:rsid w:val="00FF10E1"/>
    <w:rsid w:val="00FF1378"/>
    <w:rsid w:val="00FF147C"/>
    <w:rsid w:val="00FF14C4"/>
    <w:rsid w:val="00FF17C8"/>
    <w:rsid w:val="00FF2441"/>
    <w:rsid w:val="00FF3386"/>
    <w:rsid w:val="00FF39F0"/>
    <w:rsid w:val="00FF4612"/>
    <w:rsid w:val="00FF49E4"/>
    <w:rsid w:val="00FF4B46"/>
    <w:rsid w:val="00FF5B95"/>
    <w:rsid w:val="00FF5BD2"/>
    <w:rsid w:val="00FF6003"/>
    <w:rsid w:val="00FF6022"/>
    <w:rsid w:val="00FF67FA"/>
    <w:rsid w:val="00FF69E9"/>
    <w:rsid w:val="00FF75CD"/>
    <w:rsid w:val="00FF7975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F1"/>
    <w:pPr>
      <w:spacing w:after="200" w:line="276" w:lineRule="auto"/>
    </w:pPr>
    <w:rPr>
      <w:b/>
      <w:b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4C3"/>
    <w:pPr>
      <w:ind w:left="720"/>
      <w:contextualSpacing/>
    </w:pPr>
    <w:rPr>
      <w:rFonts w:ascii="Calibri" w:eastAsia="Times New Roman" w:hAnsi="Calibri" w:cs="Times New Roman"/>
      <w:b w:val="0"/>
      <w:bCs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Plishko_OM</dc:creator>
  <cp:keywords/>
  <dc:description/>
  <cp:lastModifiedBy>sud2390</cp:lastModifiedBy>
  <cp:revision>2</cp:revision>
  <dcterms:created xsi:type="dcterms:W3CDTF">2017-12-05T08:39:00Z</dcterms:created>
  <dcterms:modified xsi:type="dcterms:W3CDTF">2017-12-05T08:39:00Z</dcterms:modified>
</cp:coreProperties>
</file>