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-106" w:type="dxa"/>
        <w:tblLook w:val="01E0"/>
      </w:tblPr>
      <w:tblGrid>
        <w:gridCol w:w="9781"/>
      </w:tblGrid>
      <w:tr w:rsidR="00DF209D" w:rsidRPr="00E419A5">
        <w:tc>
          <w:tcPr>
            <w:tcW w:w="9781" w:type="dxa"/>
          </w:tcPr>
          <w:tbl>
            <w:tblPr>
              <w:tblW w:w="0" w:type="auto"/>
              <w:tblLook w:val="01E0"/>
            </w:tblPr>
            <w:tblGrid>
              <w:gridCol w:w="3188"/>
              <w:gridCol w:w="6377"/>
            </w:tblGrid>
            <w:tr w:rsidR="00DF209D" w:rsidRPr="00E419A5">
              <w:tc>
                <w:tcPr>
                  <w:tcW w:w="9570" w:type="dxa"/>
                  <w:gridSpan w:val="2"/>
                </w:tcPr>
                <w:p w:rsidR="00DF209D" w:rsidRPr="00261DE4" w:rsidRDefault="00DF209D" w:rsidP="00261DE4">
                  <w:pPr>
                    <w:pStyle w:val="BodyText"/>
                    <w:rPr>
                      <w:rStyle w:val="spell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rvts15"/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                    </w:t>
                  </w:r>
                  <w:r w:rsidRPr="00261DE4">
                    <w:rPr>
                      <w:rStyle w:val="spelle"/>
                      <w:rFonts w:ascii="Times New Roman" w:hAnsi="Times New Roman" w:cs="Times New Roman"/>
                      <w:sz w:val="24"/>
                      <w:szCs w:val="24"/>
                    </w:rPr>
                    <w:t xml:space="preserve">Додаток </w:t>
                  </w:r>
                  <w:r>
                    <w:rPr>
                      <w:rStyle w:val="spelle"/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  <w:p w:rsidR="00DF209D" w:rsidRDefault="00DF209D" w:rsidP="00261DE4">
                  <w:pPr>
                    <w:ind w:right="-283"/>
                    <w:jc w:val="both"/>
                    <w:rPr>
                      <w:rStyle w:val="spelle"/>
                      <w:sz w:val="24"/>
                      <w:szCs w:val="24"/>
                    </w:rPr>
                  </w:pPr>
                  <w:r>
                    <w:rPr>
                      <w:rStyle w:val="rvts15"/>
                      <w:sz w:val="26"/>
                      <w:szCs w:val="26"/>
                    </w:rPr>
                    <w:t xml:space="preserve">                                                                               ЗАТВЕРДЖЕНО</w:t>
                  </w:r>
                </w:p>
                <w:p w:rsidR="00DF209D" w:rsidRDefault="00DF209D" w:rsidP="00261DE4">
                  <w:pPr>
                    <w:ind w:left="4712" w:right="-108"/>
                    <w:jc w:val="both"/>
                  </w:pPr>
                  <w:r>
                    <w:rPr>
                      <w:sz w:val="24"/>
                      <w:szCs w:val="24"/>
                    </w:rPr>
                    <w:t xml:space="preserve">       наказом керівника апарату апеляційного  </w:t>
                  </w:r>
                </w:p>
                <w:p w:rsidR="00DF209D" w:rsidRDefault="00DF209D" w:rsidP="00261DE4">
                  <w:pPr>
                    <w:ind w:left="4712" w:right="-108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суду Черкаської області  </w:t>
                  </w:r>
                </w:p>
                <w:p w:rsidR="00DF209D" w:rsidRPr="006A6759" w:rsidRDefault="00DF209D" w:rsidP="00261DE4">
                  <w:pPr>
                    <w:ind w:left="4712" w:right="-108"/>
                    <w:jc w:val="both"/>
                    <w:rPr>
                      <w:rStyle w:val="spelle"/>
                      <w:color w:val="000000"/>
                    </w:rPr>
                  </w:pPr>
                  <w:r>
                    <w:rPr>
                      <w:sz w:val="24"/>
                      <w:szCs w:val="24"/>
                    </w:rPr>
                    <w:t xml:space="preserve">       </w:t>
                  </w:r>
                  <w:r>
                    <w:rPr>
                      <w:color w:val="000000"/>
                      <w:sz w:val="24"/>
                      <w:szCs w:val="24"/>
                    </w:rPr>
                    <w:t>від 29.11</w:t>
                  </w:r>
                  <w:r>
                    <w:rPr>
                      <w:rStyle w:val="spelle"/>
                      <w:color w:val="000000"/>
                      <w:sz w:val="24"/>
                      <w:szCs w:val="24"/>
                    </w:rPr>
                    <w:t>.2018   № 106</w:t>
                  </w:r>
                  <w:r w:rsidRPr="006A6759">
                    <w:rPr>
                      <w:rStyle w:val="spelle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DF209D" w:rsidRPr="00E419A5" w:rsidRDefault="00DF209D" w:rsidP="00A877E4">
                  <w:pPr>
                    <w:pStyle w:val="rvps12"/>
                    <w:spacing w:before="0" w:beforeAutospacing="0" w:after="0" w:afterAutospacing="0"/>
                    <w:jc w:val="center"/>
                    <w:rPr>
                      <w:rStyle w:val="rvts15"/>
                      <w:color w:val="000000"/>
                    </w:rPr>
                  </w:pPr>
                </w:p>
                <w:p w:rsidR="00DF209D" w:rsidRPr="00E419A5" w:rsidRDefault="00DF209D" w:rsidP="00A877E4">
                  <w:pPr>
                    <w:pStyle w:val="BodyText"/>
                    <w:jc w:val="center"/>
                    <w:rPr>
                      <w:rStyle w:val="rvts15"/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E419A5">
                    <w:rPr>
                      <w:rStyle w:val="rvts15"/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УМОВИ </w:t>
                  </w:r>
                  <w:r w:rsidRPr="00E419A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br/>
                  </w:r>
                  <w:r w:rsidRPr="00E419A5">
                    <w:rPr>
                      <w:rStyle w:val="rvts15"/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проведення конкурсу на зайняття вакантної посади </w:t>
                  </w:r>
                </w:p>
                <w:p w:rsidR="00DF209D" w:rsidRPr="00E419A5" w:rsidRDefault="00DF209D" w:rsidP="00A877E4">
                  <w:pPr>
                    <w:pStyle w:val="BodyText"/>
                    <w:jc w:val="center"/>
                    <w:rPr>
                      <w:rStyle w:val="rvts15"/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E419A5">
                    <w:rPr>
                      <w:rStyle w:val="rvts15"/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державної служби категорія "В" </w:t>
                  </w:r>
                </w:p>
                <w:p w:rsidR="00DF209D" w:rsidRDefault="00DF209D" w:rsidP="0037521C">
                  <w:pPr>
                    <w:jc w:val="center"/>
                    <w:rPr>
                      <w:sz w:val="28"/>
                      <w:szCs w:val="28"/>
                      <w:lang w:eastAsia="uk-UA"/>
                    </w:rPr>
                  </w:pPr>
                  <w:r w:rsidRPr="002A3B3C">
                    <w:rPr>
                      <w:sz w:val="28"/>
                      <w:szCs w:val="28"/>
                      <w:lang w:eastAsia="uk-UA"/>
                    </w:rPr>
                    <w:t xml:space="preserve">секретаря судового засідання </w:t>
                  </w:r>
                </w:p>
                <w:p w:rsidR="00DF209D" w:rsidRDefault="00DF209D" w:rsidP="0037521C">
                  <w:pPr>
                    <w:jc w:val="center"/>
                    <w:rPr>
                      <w:sz w:val="28"/>
                      <w:szCs w:val="28"/>
                      <w:lang w:eastAsia="uk-UA"/>
                    </w:rPr>
                  </w:pPr>
                  <w:r w:rsidRPr="002A3B3C">
                    <w:rPr>
                      <w:sz w:val="28"/>
                      <w:szCs w:val="28"/>
                      <w:lang w:eastAsia="uk-UA"/>
                    </w:rPr>
                    <w:t>апеляційного суду Черкаської області</w:t>
                  </w:r>
                  <w:r>
                    <w:rPr>
                      <w:sz w:val="28"/>
                      <w:szCs w:val="28"/>
                      <w:lang w:eastAsia="uk-UA"/>
                    </w:rPr>
                    <w:t xml:space="preserve"> (посада 1) </w:t>
                  </w:r>
                </w:p>
                <w:p w:rsidR="00DF209D" w:rsidRPr="002A3B3C" w:rsidRDefault="00DF209D" w:rsidP="0037521C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eastAsia="uk-UA"/>
                    </w:rPr>
                    <w:t>м. Черкаси, вул. Верхня Горова, 29</w:t>
                  </w:r>
                </w:p>
                <w:tbl>
                  <w:tblPr>
                    <w:tblW w:w="4988" w:type="pct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60"/>
                    <w:gridCol w:w="3030"/>
                    <w:gridCol w:w="5927"/>
                  </w:tblGrid>
                  <w:tr w:rsidR="00DF209D" w:rsidRPr="00E419A5">
                    <w:tc>
                      <w:tcPr>
                        <w:tcW w:w="9317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F209D" w:rsidRPr="00E419A5" w:rsidRDefault="00DF209D" w:rsidP="0037521C">
                        <w:pPr>
                          <w:pStyle w:val="rvps12"/>
                          <w:spacing w:before="150" w:beforeAutospacing="0" w:after="150" w:afterAutospacing="0"/>
                          <w:jc w:val="center"/>
                          <w:textAlignment w:val="baseline"/>
                          <w:rPr>
                            <w:color w:val="000000"/>
                          </w:rPr>
                        </w:pPr>
                        <w:r w:rsidRPr="00E419A5">
                          <w:rPr>
                            <w:color w:val="000000"/>
                          </w:rPr>
                          <w:t>Загальні умови</w:t>
                        </w:r>
                      </w:p>
                    </w:tc>
                  </w:tr>
                  <w:tr w:rsidR="00DF209D" w:rsidRPr="00E419A5">
                    <w:tc>
                      <w:tcPr>
                        <w:tcW w:w="339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F209D" w:rsidRPr="00E419A5" w:rsidRDefault="00DF209D" w:rsidP="0037521C">
                        <w:pPr>
                          <w:pStyle w:val="rvps14"/>
                          <w:spacing w:before="150" w:beforeAutospacing="0" w:after="150" w:afterAutospacing="0"/>
                          <w:ind w:left="180" w:right="180"/>
                          <w:textAlignment w:val="baseline"/>
                          <w:rPr>
                            <w:color w:val="000000"/>
                          </w:rPr>
                        </w:pPr>
                        <w:r w:rsidRPr="00E419A5">
                          <w:rPr>
                            <w:color w:val="000000"/>
                          </w:rPr>
                          <w:t>Посадові обов’язки</w:t>
                        </w:r>
                      </w:p>
                    </w:tc>
                    <w:tc>
                      <w:tcPr>
                        <w:tcW w:w="59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F209D" w:rsidRPr="00FC27E8" w:rsidRDefault="00DF209D" w:rsidP="00FC27E8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FC27E8">
                          <w:rPr>
                            <w:sz w:val="24"/>
                            <w:szCs w:val="24"/>
                          </w:rPr>
                          <w:t xml:space="preserve">1.Здійснює судові виклики та повідомлення в справах, які знаходяться у провадженні судді; оформлює заявки до органів внутрішніх справ, адміністрації місць попереднього ув'язнення про доставку до суду затриманих та підсудних осіб, готує копії судових рішень. </w:t>
                        </w:r>
                      </w:p>
                      <w:p w:rsidR="00DF209D" w:rsidRPr="00FC27E8" w:rsidRDefault="00DF209D" w:rsidP="00FC27E8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2.</w:t>
                        </w:r>
                        <w:r w:rsidRPr="00FC27E8">
                          <w:rPr>
                            <w:sz w:val="24"/>
                            <w:szCs w:val="24"/>
                          </w:rPr>
                          <w:t xml:space="preserve">Перевіряє наявність і з'ясовує причини відсутності осіб, яких викликано до суду, і доповідає про це головуючому судді. </w:t>
                        </w:r>
                      </w:p>
                      <w:p w:rsidR="00DF209D" w:rsidRPr="00FC27E8" w:rsidRDefault="00DF209D" w:rsidP="00FC27E8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3.</w:t>
                        </w:r>
                        <w:r w:rsidRPr="00FC27E8">
                          <w:rPr>
                            <w:sz w:val="24"/>
                            <w:szCs w:val="24"/>
                          </w:rPr>
                          <w:t xml:space="preserve">Здійснює перевірку осіб, які викликані в судове засідання, та зазначає на повістках час перебування в суді. </w:t>
                        </w:r>
                      </w:p>
                      <w:p w:rsidR="00DF209D" w:rsidRPr="00FC27E8" w:rsidRDefault="00DF209D" w:rsidP="00FC27E8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4.</w:t>
                        </w:r>
                        <w:r w:rsidRPr="00FC27E8">
                          <w:rPr>
                            <w:sz w:val="24"/>
                            <w:szCs w:val="24"/>
                          </w:rPr>
                          <w:t>Забезпечує фіксування судового засідання технічними засобами згідно з Інструкцією про порядок роботи з технічними засобами фіксування судового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процесу (судового </w:t>
                        </w:r>
                        <w:r w:rsidRPr="00FC27E8">
                          <w:rPr>
                            <w:sz w:val="24"/>
                            <w:szCs w:val="24"/>
                          </w:rPr>
                          <w:t>засідання</w:t>
                        </w:r>
                        <w:r>
                          <w:rPr>
                            <w:sz w:val="24"/>
                            <w:szCs w:val="24"/>
                          </w:rPr>
                          <w:t>)</w:t>
                        </w:r>
                        <w:r w:rsidRPr="00FC27E8">
                          <w:rPr>
                            <w:sz w:val="24"/>
                            <w:szCs w:val="24"/>
                          </w:rPr>
                          <w:t xml:space="preserve">, затвердженою наказом Державної судової адміністрації України від 20.09.2012 № 108 (із змінами і доповненнями). </w:t>
                        </w:r>
                      </w:p>
                      <w:p w:rsidR="00DF209D" w:rsidRPr="00FC27E8" w:rsidRDefault="00DF209D" w:rsidP="00FC27E8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5.</w:t>
                        </w:r>
                        <w:r w:rsidRPr="00FC27E8">
                          <w:rPr>
                            <w:sz w:val="24"/>
                            <w:szCs w:val="24"/>
                          </w:rPr>
                          <w:t xml:space="preserve">Веде журнал судового засідання, протокол судового засідання. </w:t>
                        </w:r>
                      </w:p>
                      <w:p w:rsidR="00DF209D" w:rsidRPr="00FC27E8" w:rsidRDefault="00DF209D" w:rsidP="00FC27E8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6.</w:t>
                        </w:r>
                        <w:r w:rsidRPr="00FC27E8">
                          <w:rPr>
                            <w:sz w:val="24"/>
                            <w:szCs w:val="24"/>
                          </w:rPr>
                          <w:t xml:space="preserve">Виготовляє копії судових рішень у справах, які знаходяться в провадженні судді. </w:t>
                        </w:r>
                      </w:p>
                      <w:p w:rsidR="00DF209D" w:rsidRPr="00FC27E8" w:rsidRDefault="00DF209D" w:rsidP="00FC27E8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7.</w:t>
                        </w:r>
                        <w:r w:rsidRPr="00FC27E8">
                          <w:rPr>
                            <w:sz w:val="24"/>
                            <w:szCs w:val="24"/>
                          </w:rPr>
                          <w:t xml:space="preserve">Здійснює заходи щодо вручення копії вироку засудженому або виправданому відповідно до вимог Кримінального процесуального кодексу України, за дорученням судді здійснює заходи щодо вручення  підсудним або засудженим підписки про невиїзд. </w:t>
                        </w:r>
                      </w:p>
                      <w:p w:rsidR="00DF209D" w:rsidRPr="00FC27E8" w:rsidRDefault="00DF209D" w:rsidP="00FC27E8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8.</w:t>
                        </w:r>
                        <w:r w:rsidRPr="00FC27E8">
                          <w:rPr>
                            <w:sz w:val="24"/>
                            <w:szCs w:val="24"/>
                          </w:rPr>
                          <w:t xml:space="preserve">Здійснює оформлення для направлення копій судових рішень сторонам та іншим особам, які беруть участь у справі й фактично не були присутніми в судовому засіданні при розгляді справи. </w:t>
                        </w:r>
                      </w:p>
                      <w:p w:rsidR="00DF209D" w:rsidRPr="00FC27E8" w:rsidRDefault="00DF209D" w:rsidP="00FC27E8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FC27E8">
                          <w:rPr>
                            <w:sz w:val="24"/>
                            <w:szCs w:val="24"/>
                          </w:rPr>
                          <w:t xml:space="preserve">9.Готує виконавчі листи у справах, за якими передбачено негайне виконання. </w:t>
                        </w:r>
                      </w:p>
                      <w:p w:rsidR="00DF209D" w:rsidRPr="00FC27E8" w:rsidRDefault="00DF209D" w:rsidP="00FC27E8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FC27E8">
                          <w:rPr>
                            <w:sz w:val="24"/>
                            <w:szCs w:val="24"/>
                          </w:rPr>
                          <w:t xml:space="preserve">10.Оформлює матеріали судових справ і здійснює передачу справ до канцелярії суду.  </w:t>
                        </w:r>
                      </w:p>
                      <w:p w:rsidR="00DF209D" w:rsidRPr="002A3B3C" w:rsidRDefault="00DF209D" w:rsidP="00FC27E8">
                        <w:pPr>
                          <w:pStyle w:val="BodyText"/>
                          <w:jc w:val="both"/>
                          <w:rPr>
                            <w:rStyle w:val="FontStyle13"/>
                            <w:b/>
                            <w:bCs/>
                            <w:sz w:val="24"/>
                            <w:szCs w:val="24"/>
                            <w:lang w:eastAsia="uk-UA"/>
                          </w:rPr>
                        </w:pPr>
                        <w:r w:rsidRPr="00FC27E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11.Виконує інші доручення головуючого, що стосується розгляду справ.</w:t>
                        </w:r>
                      </w:p>
                    </w:tc>
                  </w:tr>
                  <w:tr w:rsidR="00DF209D" w:rsidRPr="00E419A5">
                    <w:tc>
                      <w:tcPr>
                        <w:tcW w:w="339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F209D" w:rsidRPr="00E419A5" w:rsidRDefault="00DF209D" w:rsidP="0037521C">
                        <w:pPr>
                          <w:pStyle w:val="rvps14"/>
                          <w:spacing w:before="150" w:beforeAutospacing="0" w:after="150" w:afterAutospacing="0"/>
                          <w:ind w:left="180" w:right="180"/>
                          <w:textAlignment w:val="baseline"/>
                          <w:rPr>
                            <w:color w:val="000000"/>
                          </w:rPr>
                        </w:pPr>
                        <w:r w:rsidRPr="00E419A5">
                          <w:rPr>
                            <w:color w:val="000000"/>
                          </w:rPr>
                          <w:t>Умови оплати праці</w:t>
                        </w:r>
                      </w:p>
                    </w:tc>
                    <w:tc>
                      <w:tcPr>
                        <w:tcW w:w="59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F209D" w:rsidRPr="00E419A5" w:rsidRDefault="00DF209D" w:rsidP="00ED0E10">
                        <w:pPr>
                          <w:pStyle w:val="rvps14"/>
                          <w:spacing w:before="150" w:beforeAutospacing="0" w:after="150" w:afterAutospacing="0"/>
                          <w:ind w:left="97" w:hanging="119"/>
                          <w:jc w:val="both"/>
                          <w:textAlignment w:val="baseline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  </w:t>
                        </w:r>
                        <w:r w:rsidRPr="00E419A5">
                          <w:rPr>
                            <w:color w:val="000000"/>
                          </w:rPr>
                          <w:t>Відповідно до Закону України "Про державну службу"                                                  та постанови Кабінету Міністрів України від 18.01.2017 № 15 "Питання оплати праці працівників  державних органів" із змінами</w:t>
                        </w:r>
                        <w:r>
                          <w:rPr>
                            <w:color w:val="000000"/>
                          </w:rPr>
                          <w:t xml:space="preserve"> і доповненнями</w:t>
                        </w:r>
                        <w:r w:rsidRPr="00E419A5">
                          <w:rPr>
                            <w:color w:val="000000"/>
                          </w:rPr>
                          <w:t>.</w:t>
                        </w:r>
                      </w:p>
                    </w:tc>
                  </w:tr>
                  <w:tr w:rsidR="00DF209D" w:rsidRPr="00E419A5">
                    <w:trPr>
                      <w:trHeight w:val="872"/>
                    </w:trPr>
                    <w:tc>
                      <w:tcPr>
                        <w:tcW w:w="339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F209D" w:rsidRPr="00E419A5" w:rsidRDefault="00DF209D" w:rsidP="0037521C">
                        <w:pPr>
                          <w:pStyle w:val="rvps14"/>
                          <w:spacing w:before="150" w:beforeAutospacing="0" w:after="150" w:afterAutospacing="0"/>
                          <w:ind w:left="180" w:right="180"/>
                          <w:textAlignment w:val="baseline"/>
                          <w:rPr>
                            <w:color w:val="000000"/>
                          </w:rPr>
                        </w:pPr>
                        <w:r w:rsidRPr="00E419A5">
                          <w:rPr>
                            <w:color w:val="000000"/>
                          </w:rPr>
                          <w:t>Інформація про строковість чи безстроковість призначення на посаду</w:t>
                        </w:r>
                      </w:p>
                    </w:tc>
                    <w:tc>
                      <w:tcPr>
                        <w:tcW w:w="59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F209D" w:rsidRDefault="00DF209D" w:rsidP="00E57FBD">
                        <w:pPr>
                          <w:pStyle w:val="a0"/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 xml:space="preserve">  </w:t>
                        </w:r>
                      </w:p>
                      <w:p w:rsidR="00DF209D" w:rsidRPr="00EF1C7E" w:rsidRDefault="00DF209D" w:rsidP="00E57FBD">
                        <w:pPr>
                          <w:pStyle w:val="a0"/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uk-UA"/>
                          </w:rPr>
                          <w:t xml:space="preserve"> Строкове призначення до 16.05.2020 року</w:t>
                        </w:r>
                      </w:p>
                      <w:p w:rsidR="00DF209D" w:rsidRPr="00E419A5" w:rsidRDefault="00DF209D" w:rsidP="00E57FBD">
                        <w:pPr>
                          <w:pStyle w:val="rvps14"/>
                          <w:spacing w:before="0" w:beforeAutospacing="0" w:after="0" w:afterAutospacing="0"/>
                          <w:ind w:left="180"/>
                          <w:textAlignment w:val="baseline"/>
                          <w:rPr>
                            <w:color w:val="000000"/>
                          </w:rPr>
                        </w:pPr>
                      </w:p>
                    </w:tc>
                  </w:tr>
                  <w:tr w:rsidR="00DF209D" w:rsidRPr="00E419A5">
                    <w:tc>
                      <w:tcPr>
                        <w:tcW w:w="339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F209D" w:rsidRPr="00E419A5" w:rsidRDefault="00DF209D" w:rsidP="0037521C">
                        <w:pPr>
                          <w:pStyle w:val="rvps14"/>
                          <w:spacing w:before="150" w:beforeAutospacing="0" w:after="150" w:afterAutospacing="0"/>
                          <w:ind w:left="180" w:right="180"/>
                          <w:textAlignment w:val="baseline"/>
                          <w:rPr>
                            <w:color w:val="000000"/>
                          </w:rPr>
                        </w:pPr>
                        <w:r w:rsidRPr="00E419A5">
                          <w:rPr>
                            <w:color w:val="000000"/>
                          </w:rPr>
                          <w:t>Перелік документів, необхідних для участі в конкурсі, та строк їх подання</w:t>
                        </w:r>
                      </w:p>
                    </w:tc>
                    <w:tc>
                      <w:tcPr>
                        <w:tcW w:w="59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F209D" w:rsidRDefault="00DF209D" w:rsidP="00A43BDC">
                        <w:pPr>
                          <w:pStyle w:val="rvps2"/>
                          <w:spacing w:before="0" w:beforeAutospacing="0" w:after="0" w:afterAutospacing="0"/>
                          <w:jc w:val="both"/>
                        </w:pPr>
                        <w:r>
                          <w:t>1.Копія паспорта громадянина України.</w:t>
                        </w:r>
                      </w:p>
                      <w:p w:rsidR="00DF209D" w:rsidRDefault="00DF209D" w:rsidP="00A43BDC">
                        <w:pPr>
                          <w:pStyle w:val="rvps2"/>
                          <w:spacing w:before="0" w:beforeAutospacing="0" w:after="0" w:afterAutospacing="0"/>
                          <w:jc w:val="both"/>
                        </w:pPr>
                        <w:r>
                          <w:t>2.Письмова заява про участь у конкурсі із зазначенням основних мотивів щодо зайняття посади державної служби, до якої додається резюме у довільній формі.</w:t>
                        </w:r>
                      </w:p>
                      <w:p w:rsidR="00DF209D" w:rsidRDefault="00DF209D" w:rsidP="00A43BDC">
                        <w:pPr>
                          <w:pStyle w:val="rvps2"/>
                          <w:spacing w:before="0" w:beforeAutospacing="0" w:after="0" w:afterAutospacing="0"/>
                          <w:jc w:val="both"/>
                        </w:pPr>
                        <w:r>
                          <w:t xml:space="preserve">3.Письмова заява, в якій особа повідомляє, що до неї не застосовуються заборони, визначені </w:t>
                        </w:r>
                        <w:hyperlink r:id="rId7" w:anchor="n13" w:history="1">
                          <w:r>
                            <w:rPr>
                              <w:rStyle w:val="Hyperlink"/>
                            </w:rPr>
                            <w:t>частиною третьою</w:t>
                          </w:r>
                        </w:hyperlink>
                        <w:r>
                          <w:t xml:space="preserve"> або </w:t>
                        </w:r>
                        <w:hyperlink r:id="rId8" w:anchor="n14" w:history="1">
                          <w:r>
                            <w:rPr>
                              <w:rStyle w:val="Hyperlink"/>
                            </w:rPr>
                            <w:t>четвертою</w:t>
                          </w:r>
                        </w:hyperlink>
                        <w:r>
                          <w:t xml:space="preserve"> статті 1 Закону України "Про очищення влади", та надає згоду на проходження перевірки та на оприлюднення відомостей стосовно неї відповідно до зазначеного Закону.</w:t>
                        </w:r>
                      </w:p>
                      <w:p w:rsidR="00DF209D" w:rsidRDefault="00DF209D" w:rsidP="00A43BDC">
                        <w:pPr>
                          <w:pStyle w:val="rvps2"/>
                          <w:spacing w:before="0" w:beforeAutospacing="0" w:after="0" w:afterAutospacing="0"/>
                          <w:jc w:val="both"/>
                        </w:pPr>
                        <w:r>
                          <w:t>4.Копія (копії) документа (документів) про освіту.</w:t>
                        </w:r>
                      </w:p>
                      <w:p w:rsidR="00DF209D" w:rsidRDefault="00DF209D" w:rsidP="00A43BDC">
                        <w:pPr>
                          <w:pStyle w:val="rvps2"/>
                          <w:spacing w:before="0" w:beforeAutospacing="0" w:after="0" w:afterAutospacing="0"/>
                          <w:jc w:val="both"/>
                        </w:pPr>
                        <w:r>
                          <w:t>5.О</w:t>
                        </w:r>
                        <w:r>
                          <w:rPr>
                            <w:color w:val="000000"/>
                          </w:rPr>
                          <w:t>ригінал посвідчення атестації щодо вільного володіння державною мовою (у разі подання документів для участі у конкурсі через Єдиний портал вакансій державної служби НАДС подається копія такого  посвідчення, а оригінал обов’язково пред’являється до проходження тестування)</w:t>
                        </w:r>
                        <w:r>
                          <w:t>.</w:t>
                        </w:r>
                      </w:p>
                      <w:p w:rsidR="00DF209D" w:rsidRDefault="00DF209D" w:rsidP="00A43BDC">
                        <w:pPr>
                          <w:pStyle w:val="rvps2"/>
                          <w:spacing w:before="0" w:beforeAutospacing="0" w:after="0" w:afterAutospacing="0"/>
                          <w:jc w:val="both"/>
                        </w:pPr>
                        <w:r>
                          <w:t>6.Заповнена особова картка встановленого зразка.</w:t>
                        </w:r>
                      </w:p>
                      <w:p w:rsidR="00DF209D" w:rsidRDefault="00DF209D" w:rsidP="00A43BDC">
                        <w:pPr>
                          <w:pStyle w:val="rvps2"/>
                          <w:spacing w:before="0" w:beforeAutospacing="0" w:after="0" w:afterAutospacing="0"/>
                          <w:jc w:val="both"/>
                        </w:pPr>
                        <w:r>
                          <w:t>7.Декларація особи, уповноваженої на виконання функцій держави або місцевого самоврядування, за 2017 рік.</w:t>
                        </w:r>
                      </w:p>
                      <w:p w:rsidR="00DF209D" w:rsidRPr="00ED0E10" w:rsidRDefault="00DF209D" w:rsidP="00ED0E10">
                        <w:pPr>
                          <w:tabs>
                            <w:tab w:val="left" w:pos="451"/>
                          </w:tabs>
                          <w:ind w:left="47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ED0E10">
                          <w:rPr>
                            <w:sz w:val="24"/>
                            <w:szCs w:val="24"/>
                            <w:u w:val="single"/>
                          </w:rPr>
                          <w:t>Примітка.</w:t>
                        </w:r>
                        <w:r w:rsidRPr="00ED0E10">
                          <w:rPr>
                            <w:sz w:val="24"/>
                            <w:szCs w:val="24"/>
                          </w:rPr>
                          <w:t xml:space="preserve"> Декларація особи, уповноваженої на виконання функцій держави або місцевого самоврядування, за 2017 рік надається у вигляді роздрукованого примірника заповненої декларації на офіційному веб-сайті НАЗК.   </w:t>
                        </w:r>
                      </w:p>
                      <w:p w:rsidR="00DF209D" w:rsidRPr="006A6759" w:rsidRDefault="00DF209D" w:rsidP="00A43BDC">
                        <w:pPr>
                          <w:pStyle w:val="rvps2"/>
                          <w:spacing w:before="0" w:beforeAutospacing="0" w:after="0" w:afterAutospacing="0"/>
                          <w:jc w:val="both"/>
                          <w:rPr>
                            <w:color w:val="000000"/>
                          </w:rPr>
                        </w:pPr>
                      </w:p>
                      <w:p w:rsidR="00DF209D" w:rsidRPr="00E419A5" w:rsidRDefault="00DF209D" w:rsidP="00A43BDC">
                        <w:pPr>
                          <w:pStyle w:val="rvps14"/>
                          <w:spacing w:before="0" w:beforeAutospacing="0" w:after="0" w:afterAutospacing="0"/>
                          <w:ind w:right="176"/>
                          <w:jc w:val="both"/>
                          <w:textAlignment w:val="baseline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Документи приймаються до 14 год.00</w:t>
                        </w:r>
                        <w:r w:rsidRPr="006A6759">
                          <w:rPr>
                            <w:color w:val="000000"/>
                          </w:rPr>
                          <w:t xml:space="preserve"> хв., </w:t>
                        </w:r>
                        <w:r>
                          <w:rPr>
                            <w:color w:val="000000"/>
                          </w:rPr>
                          <w:t>14</w:t>
                        </w:r>
                        <w:r w:rsidRPr="006A6759">
                          <w:rPr>
                            <w:color w:val="000000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>грудня</w:t>
                        </w:r>
                        <w:r w:rsidRPr="006A6759">
                          <w:rPr>
                            <w:color w:val="000000"/>
                          </w:rPr>
                          <w:t xml:space="preserve"> 2018 року.</w:t>
                        </w:r>
                      </w:p>
                    </w:tc>
                  </w:tr>
                  <w:tr w:rsidR="00DF209D" w:rsidRPr="00E419A5">
                    <w:tc>
                      <w:tcPr>
                        <w:tcW w:w="339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F209D" w:rsidRPr="00E419A5" w:rsidRDefault="00DF209D" w:rsidP="0037521C">
                        <w:pPr>
                          <w:pStyle w:val="rvps14"/>
                          <w:spacing w:before="0" w:beforeAutospacing="0" w:after="0" w:afterAutospacing="0"/>
                          <w:ind w:left="180" w:right="180"/>
                          <w:textAlignment w:val="baseline"/>
                          <w:rPr>
                            <w:color w:val="000000"/>
                          </w:rPr>
                        </w:pPr>
                        <w:r w:rsidRPr="00E419A5">
                          <w:rPr>
                            <w:color w:val="000000"/>
                          </w:rPr>
                          <w:t>Місце, час та дата початку проведення конкурсу</w:t>
                        </w:r>
                      </w:p>
                    </w:tc>
                    <w:tc>
                      <w:tcPr>
                        <w:tcW w:w="59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F209D" w:rsidRPr="006A6759" w:rsidRDefault="00DF209D" w:rsidP="0037521C">
                        <w:pPr>
                          <w:pStyle w:val="rvps14"/>
                          <w:spacing w:before="0" w:beforeAutospacing="0" w:after="0" w:afterAutospacing="0"/>
                          <w:ind w:left="210"/>
                          <w:textAlignment w:val="baseline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17</w:t>
                        </w:r>
                        <w:r w:rsidRPr="006A6759">
                          <w:rPr>
                            <w:color w:val="000000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>грудня</w:t>
                        </w:r>
                        <w:r w:rsidRPr="006A6759">
                          <w:rPr>
                            <w:color w:val="000000"/>
                          </w:rPr>
                          <w:t xml:space="preserve"> 2018 року о 10:00 год.</w:t>
                        </w:r>
                      </w:p>
                      <w:p w:rsidR="00DF209D" w:rsidRPr="00E419A5" w:rsidRDefault="00DF209D" w:rsidP="0037521C">
                        <w:pPr>
                          <w:pStyle w:val="rvps14"/>
                          <w:spacing w:before="0" w:beforeAutospacing="0" w:after="0" w:afterAutospacing="0"/>
                          <w:ind w:left="207"/>
                          <w:textAlignment w:val="baseline"/>
                          <w:rPr>
                            <w:color w:val="000000"/>
                          </w:rPr>
                        </w:pPr>
                        <w:r w:rsidRPr="006A6759">
                          <w:rPr>
                            <w:color w:val="000000"/>
                          </w:rPr>
                          <w:t xml:space="preserve">м. Черкаси, вул. </w:t>
                        </w:r>
                        <w:r>
                          <w:rPr>
                            <w:color w:val="000000"/>
                          </w:rPr>
                          <w:t>Верхня Горова, 29</w:t>
                        </w:r>
                        <w:r w:rsidRPr="006A6759">
                          <w:rPr>
                            <w:color w:val="000000"/>
                          </w:rPr>
                          <w:t>.</w:t>
                        </w:r>
                      </w:p>
                    </w:tc>
                  </w:tr>
                  <w:tr w:rsidR="00DF209D" w:rsidRPr="00E419A5">
                    <w:trPr>
                      <w:trHeight w:val="723"/>
                    </w:trPr>
                    <w:tc>
                      <w:tcPr>
                        <w:tcW w:w="339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F209D" w:rsidRPr="00E419A5" w:rsidRDefault="00DF209D" w:rsidP="0037521C">
                        <w:pPr>
                          <w:pStyle w:val="rvps14"/>
                          <w:spacing w:before="0" w:beforeAutospacing="0" w:after="0" w:afterAutospacing="0"/>
                          <w:ind w:left="181" w:right="180"/>
                          <w:textAlignment w:val="baseline"/>
                          <w:rPr>
                            <w:color w:val="000000"/>
                          </w:rPr>
                        </w:pPr>
                        <w:r w:rsidRPr="00E419A5">
                          <w:rPr>
                            <w:color w:val="000000"/>
                          </w:rPr>
            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            </w:r>
                      </w:p>
                    </w:tc>
                    <w:tc>
                      <w:tcPr>
                        <w:tcW w:w="59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F209D" w:rsidRPr="00F74AD1" w:rsidRDefault="00DF209D" w:rsidP="00F74AD1">
                        <w:pPr>
                          <w:pStyle w:val="rvps12"/>
                          <w:spacing w:before="0" w:beforeAutospacing="0" w:after="0" w:afterAutospacing="0"/>
                          <w:ind w:left="88"/>
                          <w:jc w:val="both"/>
                        </w:pPr>
                        <w:r w:rsidRPr="00F74AD1">
                          <w:rPr>
                            <w:color w:val="000000"/>
                          </w:rPr>
                          <w:t xml:space="preserve">  </w:t>
                        </w:r>
                        <w:r w:rsidRPr="00F74AD1">
                          <w:t>Начальник відділу управління персоналом</w:t>
                        </w:r>
                      </w:p>
                      <w:p w:rsidR="00DF209D" w:rsidRPr="00F74AD1" w:rsidRDefault="00DF209D" w:rsidP="00F74AD1">
                        <w:pPr>
                          <w:pStyle w:val="rvps12"/>
                          <w:spacing w:before="0" w:beforeAutospacing="0" w:after="0" w:afterAutospacing="0"/>
                          <w:ind w:left="88"/>
                        </w:pPr>
                        <w:r w:rsidRPr="00F74AD1">
                          <w:t xml:space="preserve">  Міняйло Сергій Володимирович</w:t>
                        </w:r>
                      </w:p>
                      <w:p w:rsidR="00DF209D" w:rsidRPr="00F74AD1" w:rsidRDefault="00DF209D" w:rsidP="00F74AD1">
                        <w:pPr>
                          <w:rPr>
                            <w:sz w:val="24"/>
                            <w:szCs w:val="24"/>
                          </w:rPr>
                        </w:pPr>
                        <w:r w:rsidRPr="00F74AD1">
                          <w:rPr>
                            <w:sz w:val="24"/>
                            <w:szCs w:val="24"/>
                          </w:rPr>
                          <w:t xml:space="preserve">    тел./факс: (0472) 31-91-32</w:t>
                        </w:r>
                      </w:p>
                      <w:p w:rsidR="00DF209D" w:rsidRPr="00F74AD1" w:rsidRDefault="00DF209D" w:rsidP="00F74AD1">
                        <w:pPr>
                          <w:spacing w:line="276" w:lineRule="auto"/>
                          <w:jc w:val="both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74AD1">
                          <w:rPr>
                            <w:sz w:val="24"/>
                            <w:szCs w:val="24"/>
                          </w:rPr>
                          <w:t xml:space="preserve">    E-mail: </w:t>
                        </w:r>
                        <w:hyperlink r:id="rId9" w:history="1">
                          <w:r w:rsidRPr="00F74AD1">
                            <w:rPr>
                              <w:rStyle w:val="Hyperlink"/>
                              <w:color w:val="000000"/>
                              <w:sz w:val="24"/>
                              <w:szCs w:val="24"/>
                              <w:shd w:val="clear" w:color="auto" w:fill="FFFFFF"/>
                            </w:rPr>
                            <w:t>minyalo@cka.court.gov.ua</w:t>
                          </w:r>
                        </w:hyperlink>
                      </w:p>
                      <w:p w:rsidR="00DF209D" w:rsidRPr="00E419A5" w:rsidRDefault="00DF209D" w:rsidP="0037521C">
                        <w:pPr>
                          <w:pStyle w:val="rvps14"/>
                          <w:spacing w:before="0" w:beforeAutospacing="0" w:after="0" w:afterAutospacing="0"/>
                          <w:ind w:left="181"/>
                          <w:textAlignment w:val="baseline"/>
                          <w:rPr>
                            <w:color w:val="000000"/>
                          </w:rPr>
                        </w:pPr>
                      </w:p>
                    </w:tc>
                  </w:tr>
                  <w:tr w:rsidR="00DF209D" w:rsidRPr="00E419A5">
                    <w:tc>
                      <w:tcPr>
                        <w:tcW w:w="9317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F209D" w:rsidRPr="00E419A5" w:rsidRDefault="00DF209D" w:rsidP="0037521C">
                        <w:pPr>
                          <w:pStyle w:val="rvps12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color w:val="000000"/>
                          </w:rPr>
                        </w:pPr>
                        <w:r w:rsidRPr="00E419A5">
                          <w:rPr>
                            <w:color w:val="000000"/>
                          </w:rPr>
                          <w:t>Кваліфікаційні вимоги</w:t>
                        </w:r>
                      </w:p>
                    </w:tc>
                  </w:tr>
                  <w:tr w:rsidR="00DF209D" w:rsidRPr="00E419A5">
                    <w:trPr>
                      <w:trHeight w:val="507"/>
                    </w:trPr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F209D" w:rsidRPr="00E419A5" w:rsidRDefault="00DF209D" w:rsidP="0037521C">
                        <w:pPr>
                          <w:pStyle w:val="rvps12"/>
                          <w:spacing w:before="150" w:beforeAutospacing="0" w:after="150" w:afterAutospacing="0"/>
                          <w:jc w:val="center"/>
                          <w:textAlignment w:val="baseline"/>
                          <w:rPr>
                            <w:color w:val="000000"/>
                          </w:rPr>
                        </w:pPr>
                        <w:r w:rsidRPr="00E419A5">
                          <w:rPr>
                            <w:color w:val="000000"/>
                          </w:rPr>
                          <w:t>1.</w:t>
                        </w:r>
                      </w:p>
                    </w:tc>
                    <w:tc>
                      <w:tcPr>
                        <w:tcW w:w="30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F209D" w:rsidRPr="00E419A5" w:rsidRDefault="00DF209D" w:rsidP="0037521C">
                        <w:pPr>
                          <w:pStyle w:val="rvps14"/>
                          <w:spacing w:before="150" w:beforeAutospacing="0" w:after="150" w:afterAutospacing="0"/>
                          <w:ind w:left="180" w:right="113"/>
                          <w:textAlignment w:val="baseline"/>
                          <w:rPr>
                            <w:color w:val="000000"/>
                          </w:rPr>
                        </w:pPr>
                        <w:r w:rsidRPr="00E419A5">
                          <w:rPr>
                            <w:color w:val="000000"/>
                          </w:rPr>
                          <w:t>Освіта</w:t>
                        </w:r>
                      </w:p>
                    </w:tc>
                    <w:tc>
                      <w:tcPr>
                        <w:tcW w:w="59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F209D" w:rsidRDefault="00DF209D" w:rsidP="009E4CA8">
                        <w:pPr>
                          <w:pStyle w:val="rvps12"/>
                          <w:spacing w:before="0" w:beforeAutospacing="0" w:after="0" w:afterAutospacing="0"/>
                          <w:ind w:left="88" w:right="176"/>
                          <w:rPr>
                            <w:color w:val="000000"/>
                          </w:rPr>
                        </w:pPr>
                        <w:r w:rsidRPr="00E419A5">
                          <w:rPr>
                            <w:color w:val="000000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 xml:space="preserve"> Вища освіта,</w:t>
                        </w:r>
                        <w:r w:rsidRPr="004544D3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B7141E">
                          <w:t xml:space="preserve">не нижче </w:t>
                        </w:r>
                        <w:r w:rsidRPr="00B7141E">
                          <w:rPr>
                            <w:color w:val="000000"/>
                          </w:rPr>
                          <w:t xml:space="preserve">ступеня молодшого бакалавра </w:t>
                        </w:r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  <w:p w:rsidR="00DF209D" w:rsidRDefault="00DF209D" w:rsidP="009E4CA8">
                        <w:pPr>
                          <w:pStyle w:val="rvps12"/>
                          <w:spacing w:before="0" w:beforeAutospacing="0" w:after="0" w:afterAutospacing="0"/>
                          <w:ind w:left="88" w:right="176"/>
                        </w:pPr>
                        <w:r>
                          <w:rPr>
                            <w:color w:val="000000"/>
                          </w:rPr>
                          <w:t xml:space="preserve">  а</w:t>
                        </w:r>
                        <w:r w:rsidRPr="00B7141E">
                          <w:rPr>
                            <w:color w:val="000000"/>
                          </w:rPr>
                          <w:t>бо бакалавра</w:t>
                        </w:r>
                        <w:r>
                          <w:rPr>
                            <w:color w:val="000000"/>
                          </w:rPr>
                          <w:t xml:space="preserve"> за спеціальністю </w:t>
                        </w:r>
                        <w:r>
                          <w:t xml:space="preserve">«Правознавство»,  </w:t>
                        </w:r>
                      </w:p>
                      <w:p w:rsidR="00DF209D" w:rsidRPr="00E419A5" w:rsidRDefault="00DF209D" w:rsidP="009E4CA8">
                        <w:pPr>
                          <w:pStyle w:val="rvps12"/>
                          <w:spacing w:before="0" w:beforeAutospacing="0" w:after="0" w:afterAutospacing="0"/>
                          <w:ind w:left="88" w:right="176"/>
                          <w:rPr>
                            <w:color w:val="000000"/>
                            <w:lang w:eastAsia="uk-UA"/>
                          </w:rPr>
                        </w:pPr>
                        <w:r>
                          <w:t xml:space="preserve">  «Право» або «Правоохоронна діяльність»</w:t>
                        </w:r>
                      </w:p>
                    </w:tc>
                  </w:tr>
                  <w:tr w:rsidR="00DF209D" w:rsidRPr="00E419A5">
                    <w:trPr>
                      <w:trHeight w:val="208"/>
                    </w:trPr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F209D" w:rsidRPr="00E419A5" w:rsidRDefault="00DF209D" w:rsidP="0037521C">
                        <w:pPr>
                          <w:pStyle w:val="rvps12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color w:val="000000"/>
                          </w:rPr>
                        </w:pPr>
                        <w:r w:rsidRPr="00E419A5">
                          <w:rPr>
                            <w:color w:val="000000"/>
                          </w:rPr>
                          <w:t>2.</w:t>
                        </w:r>
                      </w:p>
                    </w:tc>
                    <w:tc>
                      <w:tcPr>
                        <w:tcW w:w="30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F209D" w:rsidRPr="00E419A5" w:rsidRDefault="00DF209D" w:rsidP="0037521C">
                        <w:pPr>
                          <w:pStyle w:val="rvps14"/>
                          <w:spacing w:before="0" w:beforeAutospacing="0" w:after="0" w:afterAutospacing="0"/>
                          <w:ind w:left="180" w:right="113"/>
                          <w:textAlignment w:val="baseline"/>
                          <w:rPr>
                            <w:color w:val="000000"/>
                          </w:rPr>
                        </w:pPr>
                        <w:r w:rsidRPr="00E419A5">
                          <w:rPr>
                            <w:color w:val="000000"/>
                          </w:rPr>
                          <w:t>Досвід роботи</w:t>
                        </w:r>
                      </w:p>
                    </w:tc>
                    <w:tc>
                      <w:tcPr>
                        <w:tcW w:w="59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F209D" w:rsidRPr="00E419A5" w:rsidRDefault="00DF209D" w:rsidP="0037521C">
                        <w:pPr>
                          <w:pStyle w:val="BodyText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shd w:val="clear" w:color="auto" w:fill="FFFFFF"/>
                          </w:rPr>
                        </w:pPr>
                        <w:r w:rsidRPr="00E419A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shd w:val="clear" w:color="auto" w:fill="FFFFFF"/>
                          </w:rPr>
                          <w:t xml:space="preserve">    Без досвіду роботи </w:t>
                        </w:r>
                      </w:p>
                      <w:p w:rsidR="00DF209D" w:rsidRPr="00E419A5" w:rsidRDefault="00DF209D" w:rsidP="0037521C">
                        <w:pPr>
                          <w:pStyle w:val="rvps14"/>
                          <w:spacing w:before="0" w:beforeAutospacing="0" w:after="0" w:afterAutospacing="0"/>
                          <w:ind w:left="152" w:right="153"/>
                          <w:rPr>
                            <w:color w:val="000000"/>
                          </w:rPr>
                        </w:pPr>
                      </w:p>
                    </w:tc>
                  </w:tr>
                  <w:tr w:rsidR="00DF209D" w:rsidRPr="00E419A5">
                    <w:trPr>
                      <w:trHeight w:val="340"/>
                    </w:trPr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F209D" w:rsidRPr="00E419A5" w:rsidRDefault="00DF209D" w:rsidP="0037521C">
                        <w:pPr>
                          <w:pStyle w:val="rvps12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color w:val="000000"/>
                          </w:rPr>
                        </w:pPr>
                        <w:r w:rsidRPr="00E419A5">
                          <w:rPr>
                            <w:color w:val="000000"/>
                          </w:rPr>
                          <w:t>3.</w:t>
                        </w:r>
                      </w:p>
                    </w:tc>
                    <w:tc>
                      <w:tcPr>
                        <w:tcW w:w="30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F209D" w:rsidRPr="00E419A5" w:rsidRDefault="00DF209D" w:rsidP="0037521C">
                        <w:pPr>
                          <w:pStyle w:val="rvps14"/>
                          <w:spacing w:before="0" w:beforeAutospacing="0" w:after="0" w:afterAutospacing="0"/>
                          <w:ind w:left="180" w:right="113"/>
                          <w:textAlignment w:val="baseline"/>
                          <w:rPr>
                            <w:color w:val="000000"/>
                          </w:rPr>
                        </w:pPr>
                        <w:r w:rsidRPr="00E419A5">
                          <w:rPr>
                            <w:color w:val="000000"/>
                          </w:rPr>
                          <w:t>Володіння державною мовою</w:t>
                        </w:r>
                      </w:p>
                    </w:tc>
                    <w:tc>
                      <w:tcPr>
                        <w:tcW w:w="59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F209D" w:rsidRPr="00E419A5" w:rsidRDefault="00DF209D" w:rsidP="0037521C">
                        <w:pPr>
                          <w:pStyle w:val="rvps14"/>
                          <w:spacing w:before="0" w:beforeAutospacing="0" w:after="0" w:afterAutospacing="0"/>
                          <w:ind w:left="247" w:right="153"/>
                          <w:rPr>
                            <w:color w:val="000000"/>
                          </w:rPr>
                        </w:pPr>
                        <w:r w:rsidRPr="00E419A5">
                          <w:rPr>
                            <w:rStyle w:val="rvts0"/>
                            <w:color w:val="000000"/>
                          </w:rPr>
                          <w:t>Вільне володіння державною мовою</w:t>
                        </w:r>
                      </w:p>
                    </w:tc>
                  </w:tr>
                  <w:tr w:rsidR="00DF209D" w:rsidRPr="00E419A5">
                    <w:tc>
                      <w:tcPr>
                        <w:tcW w:w="9317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F209D" w:rsidRPr="00E419A5" w:rsidRDefault="00DF209D" w:rsidP="0037521C">
                        <w:pPr>
                          <w:pStyle w:val="rvps12"/>
                          <w:spacing w:before="150" w:beforeAutospacing="0" w:after="150" w:afterAutospacing="0"/>
                          <w:jc w:val="center"/>
                          <w:textAlignment w:val="baseline"/>
                          <w:rPr>
                            <w:color w:val="000000"/>
                          </w:rPr>
                        </w:pPr>
                        <w:r>
                          <w:t>Вимоги до компетентності</w:t>
                        </w:r>
                        <w:bookmarkStart w:id="0" w:name="_GoBack"/>
                        <w:bookmarkEnd w:id="0"/>
                      </w:p>
                    </w:tc>
                  </w:tr>
                  <w:tr w:rsidR="00DF209D" w:rsidRPr="00E419A5">
                    <w:tc>
                      <w:tcPr>
                        <w:tcW w:w="339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F209D" w:rsidRPr="00E419A5" w:rsidRDefault="00DF209D" w:rsidP="0037521C">
                        <w:pPr>
                          <w:ind w:left="180"/>
                          <w:jc w:val="center"/>
                          <w:textAlignment w:val="baseline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E419A5">
                          <w:rPr>
                            <w:color w:val="000000"/>
                            <w:sz w:val="24"/>
                            <w:szCs w:val="24"/>
                          </w:rPr>
                          <w:t>Вимога</w:t>
                        </w:r>
                      </w:p>
                    </w:tc>
                    <w:tc>
                      <w:tcPr>
                        <w:tcW w:w="59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F209D" w:rsidRPr="00E419A5" w:rsidRDefault="00DF209D" w:rsidP="0037521C">
                        <w:pPr>
                          <w:pStyle w:val="rvps14"/>
                          <w:spacing w:before="0" w:beforeAutospacing="0" w:after="0" w:afterAutospacing="0"/>
                          <w:ind w:left="247" w:right="153"/>
                          <w:jc w:val="center"/>
                          <w:rPr>
                            <w:color w:val="000000"/>
                          </w:rPr>
                        </w:pPr>
                        <w:r w:rsidRPr="00E419A5">
                          <w:rPr>
                            <w:rStyle w:val="rvts0"/>
                            <w:color w:val="000000"/>
                          </w:rPr>
                          <w:t>Компоненти вимоги</w:t>
                        </w:r>
                      </w:p>
                    </w:tc>
                  </w:tr>
                  <w:tr w:rsidR="00DF209D" w:rsidRPr="00E419A5">
                    <w:trPr>
                      <w:trHeight w:val="926"/>
                    </w:trPr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F209D" w:rsidRPr="00E419A5" w:rsidRDefault="00DF209D" w:rsidP="006042BB">
                        <w:pPr>
                          <w:pStyle w:val="BodyText"/>
                          <w:spacing w:before="150" w:after="150"/>
                          <w:jc w:val="center"/>
                          <w:textAlignment w:val="baseline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419A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1.</w:t>
                        </w:r>
                      </w:p>
                    </w:tc>
                    <w:tc>
                      <w:tcPr>
                        <w:tcW w:w="30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F209D" w:rsidRPr="00E419A5" w:rsidRDefault="00DF209D" w:rsidP="009555D1">
                        <w:pPr>
                          <w:pStyle w:val="Style1"/>
                          <w:spacing w:line="240" w:lineRule="auto"/>
                          <w:jc w:val="left"/>
                          <w:textAlignment w:val="baseline"/>
                        </w:pPr>
                        <w:r w:rsidRPr="00E419A5">
                          <w:t xml:space="preserve">    Якісне виконання    </w:t>
                        </w:r>
                      </w:p>
                      <w:p w:rsidR="00DF209D" w:rsidRPr="00E419A5" w:rsidRDefault="00DF209D" w:rsidP="009555D1">
                        <w:pPr>
                          <w:pStyle w:val="Style1"/>
                          <w:spacing w:line="240" w:lineRule="auto"/>
                          <w:jc w:val="left"/>
                          <w:textAlignment w:val="baseline"/>
                        </w:pPr>
                        <w:r w:rsidRPr="00E419A5">
                          <w:t xml:space="preserve">    поставлених завдань</w:t>
                        </w:r>
                      </w:p>
                    </w:tc>
                    <w:tc>
                      <w:tcPr>
                        <w:tcW w:w="59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F209D" w:rsidRPr="00E419A5" w:rsidRDefault="00DF209D" w:rsidP="006042BB">
                        <w:pPr>
                          <w:rPr>
                            <w:sz w:val="24"/>
                            <w:szCs w:val="24"/>
                          </w:rPr>
                        </w:pPr>
                        <w:r w:rsidRPr="00E419A5">
                          <w:rPr>
                            <w:sz w:val="24"/>
                            <w:szCs w:val="24"/>
                          </w:rPr>
                          <w:t>1. Вміння працювати з інформацією;</w:t>
                        </w:r>
                      </w:p>
                      <w:p w:rsidR="00DF209D" w:rsidRPr="00E419A5" w:rsidRDefault="00DF209D" w:rsidP="006042BB">
                        <w:pPr>
                          <w:rPr>
                            <w:sz w:val="24"/>
                            <w:szCs w:val="24"/>
                          </w:rPr>
                        </w:pPr>
                        <w:r w:rsidRPr="00E419A5">
                          <w:rPr>
                            <w:sz w:val="24"/>
                            <w:szCs w:val="24"/>
                          </w:rPr>
                          <w:t>2. Орієнтація на досягнення кінцевих результатів;</w:t>
                        </w:r>
                      </w:p>
                      <w:p w:rsidR="00DF209D" w:rsidRPr="00E419A5" w:rsidRDefault="00DF209D" w:rsidP="006042BB">
                        <w:pPr>
                          <w:rPr>
                            <w:rStyle w:val="rvts0"/>
                            <w:sz w:val="24"/>
                            <w:szCs w:val="24"/>
                          </w:rPr>
                        </w:pPr>
                        <w:r w:rsidRPr="00E419A5">
                          <w:rPr>
                            <w:sz w:val="24"/>
                            <w:szCs w:val="24"/>
                          </w:rPr>
                          <w:t>3. Вміння вирішувати комплексні завдання.</w:t>
                        </w:r>
                      </w:p>
                    </w:tc>
                  </w:tr>
                  <w:tr w:rsidR="00DF209D" w:rsidRPr="00E419A5"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F209D" w:rsidRPr="00E419A5" w:rsidRDefault="00DF209D" w:rsidP="006042BB">
                        <w:pPr>
                          <w:pStyle w:val="BodyText"/>
                          <w:spacing w:before="150" w:after="150"/>
                          <w:jc w:val="center"/>
                          <w:textAlignment w:val="baseline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2.</w:t>
                        </w:r>
                      </w:p>
                    </w:tc>
                    <w:tc>
                      <w:tcPr>
                        <w:tcW w:w="30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F209D" w:rsidRPr="00E419A5" w:rsidRDefault="00DF209D" w:rsidP="006042BB">
                        <w:pPr>
                          <w:spacing w:before="150" w:after="150"/>
                          <w:ind w:left="180"/>
                          <w:textAlignment w:val="baseline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E419A5">
                          <w:rPr>
                            <w:color w:val="000000"/>
                            <w:sz w:val="24"/>
                            <w:szCs w:val="24"/>
                          </w:rPr>
                          <w:t>Навички використання сучасних інформаційних технологій</w:t>
                        </w:r>
                      </w:p>
                    </w:tc>
                    <w:tc>
                      <w:tcPr>
                        <w:tcW w:w="59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F209D" w:rsidRPr="00E419A5" w:rsidRDefault="00DF209D" w:rsidP="006042BB">
                        <w:pPr>
                          <w:pStyle w:val="rvps14"/>
                          <w:ind w:left="247" w:right="153"/>
                          <w:jc w:val="both"/>
                          <w:rPr>
                            <w:rStyle w:val="rvts0"/>
                            <w:color w:val="000000"/>
                          </w:rPr>
                        </w:pPr>
                        <w:r w:rsidRPr="00E419A5">
                          <w:rPr>
                            <w:color w:val="000000"/>
                            <w:shd w:val="clear" w:color="auto" w:fill="FFFFFF"/>
                          </w:rPr>
                          <w:t>Володіння комп’ютером – рівень досвідченого користувача. Досвід роботи з офісним пакетом Microsoft Office (Word, Excel, Power Point). Навички роботи з інформаційно-пошуковими системами в мережі Інтернет.</w:t>
                        </w:r>
                      </w:p>
                    </w:tc>
                  </w:tr>
                  <w:tr w:rsidR="00DF209D" w:rsidRPr="00E419A5"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F209D" w:rsidRPr="00E419A5" w:rsidRDefault="00DF209D" w:rsidP="0037521C">
                        <w:pPr>
                          <w:pStyle w:val="BodyText"/>
                          <w:spacing w:before="150" w:after="150"/>
                          <w:jc w:val="center"/>
                          <w:textAlignment w:val="baseline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3.</w:t>
                        </w:r>
                      </w:p>
                      <w:p w:rsidR="00DF209D" w:rsidRPr="00E419A5" w:rsidRDefault="00DF209D" w:rsidP="0037521C">
                        <w:pPr>
                          <w:pStyle w:val="BodyText"/>
                          <w:spacing w:before="150" w:after="150"/>
                          <w:jc w:val="center"/>
                          <w:textAlignment w:val="baseline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F209D" w:rsidRPr="009F56B0" w:rsidRDefault="00DF209D" w:rsidP="009555D1">
                        <w:pPr>
                          <w:pStyle w:val="rvps2"/>
                          <w:spacing w:before="0" w:beforeAutospacing="0" w:after="0" w:afterAutospacing="0"/>
                        </w:pPr>
                        <w:r w:rsidRPr="009F56B0">
                          <w:t xml:space="preserve">    Командна робота</w:t>
                        </w:r>
                      </w:p>
                      <w:p w:rsidR="00DF209D" w:rsidRPr="009F56B0" w:rsidRDefault="00DF209D" w:rsidP="009555D1">
                        <w:pPr>
                          <w:textAlignment w:val="baseline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9F56B0">
                          <w:rPr>
                            <w:sz w:val="24"/>
                            <w:szCs w:val="24"/>
                          </w:rPr>
                          <w:t xml:space="preserve">    та взаємодія</w:t>
                        </w:r>
                      </w:p>
                    </w:tc>
                    <w:tc>
                      <w:tcPr>
                        <w:tcW w:w="59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F209D" w:rsidRPr="009F56B0" w:rsidRDefault="00DF209D" w:rsidP="0037521C">
                        <w:pPr>
                          <w:pStyle w:val="rvps14"/>
                          <w:ind w:left="247" w:right="153"/>
                          <w:jc w:val="both"/>
                          <w:rPr>
                            <w:color w:val="000000"/>
                            <w:shd w:val="clear" w:color="auto" w:fill="FFFFFF"/>
                          </w:rPr>
                        </w:pPr>
                        <w:r w:rsidRPr="009F56B0">
                          <w:t>Вміння працювати в команді</w:t>
                        </w:r>
                      </w:p>
                    </w:tc>
                  </w:tr>
                  <w:tr w:rsidR="00DF209D" w:rsidRPr="00E419A5"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F209D" w:rsidRPr="00E419A5" w:rsidRDefault="00DF209D" w:rsidP="0037521C">
                        <w:pPr>
                          <w:pStyle w:val="BodyText"/>
                          <w:spacing w:before="150" w:after="150"/>
                          <w:jc w:val="center"/>
                          <w:textAlignment w:val="baseline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4</w:t>
                        </w:r>
                        <w:r w:rsidRPr="00E419A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30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F209D" w:rsidRPr="00E419A5" w:rsidRDefault="00DF209D" w:rsidP="0037521C">
                        <w:pPr>
                          <w:pStyle w:val="rvps14"/>
                          <w:spacing w:before="150" w:beforeAutospacing="0" w:after="150" w:afterAutospacing="0"/>
                          <w:ind w:left="180"/>
                          <w:textAlignment w:val="baseline"/>
                          <w:rPr>
                            <w:color w:val="000000"/>
                          </w:rPr>
                        </w:pPr>
                        <w:r w:rsidRPr="00E419A5">
                          <w:rPr>
                            <w:color w:val="000000"/>
                          </w:rPr>
                          <w:t>Особистісні якості</w:t>
                        </w:r>
                      </w:p>
                    </w:tc>
                    <w:tc>
                      <w:tcPr>
                        <w:tcW w:w="59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F209D" w:rsidRPr="00EF1C7E" w:rsidRDefault="00DF209D" w:rsidP="002E7484">
                        <w:pPr>
                          <w:pStyle w:val="2"/>
                          <w:spacing w:line="240" w:lineRule="auto"/>
                          <w:ind w:left="34" w:firstLine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 xml:space="preserve">    О</w:t>
                        </w:r>
                        <w:r w:rsidRPr="00EF1C7E">
                          <w:rPr>
                            <w:sz w:val="24"/>
                            <w:szCs w:val="24"/>
                          </w:rPr>
                          <w:t>рганізованість</w:t>
                        </w:r>
                        <w:r>
                          <w:rPr>
                            <w:sz w:val="24"/>
                            <w:szCs w:val="24"/>
                          </w:rPr>
                          <w:t>;</w:t>
                        </w:r>
                      </w:p>
                      <w:p w:rsidR="00DF209D" w:rsidRPr="00EF1C7E" w:rsidRDefault="00DF209D" w:rsidP="002E7484">
                        <w:pPr>
                          <w:pStyle w:val="2"/>
                          <w:spacing w:line="240" w:lineRule="auto"/>
                          <w:ind w:left="34" w:firstLine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 xml:space="preserve">    </w:t>
                        </w:r>
                        <w:r>
                          <w:rPr>
                            <w:sz w:val="24"/>
                            <w:szCs w:val="24"/>
                          </w:rPr>
                          <w:t>в</w:t>
                        </w:r>
                        <w:r w:rsidRPr="00EF1C7E">
                          <w:rPr>
                            <w:sz w:val="24"/>
                            <w:szCs w:val="24"/>
                          </w:rPr>
                          <w:t>ідповідальність</w:t>
                        </w:r>
                        <w:r>
                          <w:rPr>
                            <w:sz w:val="24"/>
                            <w:szCs w:val="24"/>
                          </w:rPr>
                          <w:t>;</w:t>
                        </w:r>
                      </w:p>
                      <w:p w:rsidR="00DF209D" w:rsidRPr="00EF1C7E" w:rsidRDefault="00DF209D" w:rsidP="002E7484">
                        <w:pPr>
                          <w:pStyle w:val="2"/>
                          <w:spacing w:line="240" w:lineRule="auto"/>
                          <w:ind w:left="34" w:firstLine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 xml:space="preserve">    </w:t>
                        </w:r>
                        <w:r w:rsidRPr="00EF1C7E">
                          <w:rPr>
                            <w:sz w:val="24"/>
                            <w:szCs w:val="24"/>
                          </w:rPr>
                          <w:t>системність і самостійність в роботі</w:t>
                        </w:r>
                        <w:r>
                          <w:rPr>
                            <w:sz w:val="24"/>
                            <w:szCs w:val="24"/>
                          </w:rPr>
                          <w:t>;</w:t>
                        </w:r>
                      </w:p>
                      <w:p w:rsidR="00DF209D" w:rsidRPr="00EF1C7E" w:rsidRDefault="00DF209D" w:rsidP="002E7484">
                        <w:pPr>
                          <w:pStyle w:val="2"/>
                          <w:spacing w:line="240" w:lineRule="auto"/>
                          <w:ind w:left="34" w:firstLine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 xml:space="preserve">    </w:t>
                        </w:r>
                        <w:r w:rsidRPr="00EF1C7E">
                          <w:rPr>
                            <w:sz w:val="24"/>
                            <w:szCs w:val="24"/>
                          </w:rPr>
                          <w:t>уважність</w:t>
                        </w:r>
                        <w:r>
                          <w:rPr>
                            <w:sz w:val="24"/>
                            <w:szCs w:val="24"/>
                          </w:rPr>
                          <w:t>;</w:t>
                        </w:r>
                      </w:p>
                      <w:p w:rsidR="00DF209D" w:rsidRPr="00EF1C7E" w:rsidRDefault="00DF209D" w:rsidP="002E7484">
                        <w:pPr>
                          <w:pStyle w:val="2"/>
                          <w:spacing w:line="240" w:lineRule="auto"/>
                          <w:ind w:left="34" w:firstLine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 xml:space="preserve">    </w:t>
                        </w:r>
                        <w:r w:rsidRPr="00EF1C7E">
                          <w:rPr>
                            <w:sz w:val="24"/>
                            <w:szCs w:val="24"/>
                          </w:rPr>
                          <w:t>вміння працювати в стресових ситуаціях</w:t>
                        </w:r>
                        <w:r>
                          <w:rPr>
                            <w:sz w:val="24"/>
                            <w:szCs w:val="24"/>
                          </w:rPr>
                          <w:t>;</w:t>
                        </w:r>
                      </w:p>
                      <w:p w:rsidR="00DF209D" w:rsidRPr="00EF1C7E" w:rsidRDefault="00DF209D" w:rsidP="002E7484">
                        <w:pPr>
                          <w:pStyle w:val="2"/>
                          <w:spacing w:line="240" w:lineRule="auto"/>
                          <w:ind w:left="34" w:firstLine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 xml:space="preserve">    </w:t>
                        </w:r>
                        <w:r w:rsidRPr="00EF1C7E">
                          <w:rPr>
                            <w:sz w:val="24"/>
                            <w:szCs w:val="24"/>
                          </w:rPr>
                          <w:t>вміння працювати з інформацією</w:t>
                        </w:r>
                        <w:r>
                          <w:rPr>
                            <w:sz w:val="24"/>
                            <w:szCs w:val="24"/>
                          </w:rPr>
                          <w:t>;</w:t>
                        </w:r>
                      </w:p>
                      <w:p w:rsidR="00DF209D" w:rsidRPr="00EF1C7E" w:rsidRDefault="00DF209D" w:rsidP="002E7484">
                        <w:pPr>
                          <w:pStyle w:val="2"/>
                          <w:spacing w:line="240" w:lineRule="auto"/>
                          <w:ind w:left="34" w:firstLine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 xml:space="preserve">    </w:t>
                        </w:r>
                        <w:r w:rsidRPr="00EF1C7E">
                          <w:rPr>
                            <w:sz w:val="24"/>
                            <w:szCs w:val="24"/>
                          </w:rPr>
                          <w:t>ефективно використовувати ресурси</w:t>
                        </w:r>
                        <w:r>
                          <w:rPr>
                            <w:sz w:val="24"/>
                            <w:szCs w:val="24"/>
                          </w:rPr>
                          <w:t>;</w:t>
                        </w:r>
                      </w:p>
                      <w:p w:rsidR="00DF209D" w:rsidRPr="00EF1C7E" w:rsidRDefault="00DF209D" w:rsidP="002E7484">
                        <w:pPr>
                          <w:pStyle w:val="2"/>
                          <w:spacing w:line="240" w:lineRule="auto"/>
                          <w:ind w:left="34" w:firstLine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 xml:space="preserve">    </w:t>
                        </w:r>
                        <w:r w:rsidRPr="00EF1C7E">
                          <w:rPr>
                            <w:sz w:val="24"/>
                            <w:szCs w:val="24"/>
                          </w:rPr>
                          <w:t>орієнтуватися на досягнення кінцевих результатів</w:t>
                        </w:r>
                        <w:r>
                          <w:rPr>
                            <w:sz w:val="24"/>
                            <w:szCs w:val="24"/>
                          </w:rPr>
                          <w:t>;</w:t>
                        </w:r>
                      </w:p>
                      <w:p w:rsidR="00DF209D" w:rsidRPr="00EF1C7E" w:rsidRDefault="00DF209D" w:rsidP="002E7484">
                        <w:pPr>
                          <w:pStyle w:val="2"/>
                          <w:spacing w:line="240" w:lineRule="auto"/>
                          <w:ind w:left="34" w:firstLine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 xml:space="preserve">    </w:t>
                        </w:r>
                        <w:r w:rsidRPr="00EF1C7E">
                          <w:rPr>
                            <w:sz w:val="24"/>
                            <w:szCs w:val="24"/>
                          </w:rPr>
                          <w:t>вміння працювати в команді</w:t>
                        </w:r>
                        <w:r>
                          <w:rPr>
                            <w:sz w:val="24"/>
                            <w:szCs w:val="24"/>
                          </w:rPr>
                          <w:t>;</w:t>
                        </w:r>
                      </w:p>
                      <w:p w:rsidR="00DF209D" w:rsidRPr="00EF1C7E" w:rsidRDefault="00DF209D" w:rsidP="002E7484">
                        <w:pPr>
                          <w:pStyle w:val="2"/>
                          <w:spacing w:line="240" w:lineRule="auto"/>
                          <w:ind w:left="34" w:firstLine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 xml:space="preserve">    </w:t>
                        </w:r>
                        <w:r w:rsidRPr="00EF1C7E">
                          <w:rPr>
                            <w:sz w:val="24"/>
                            <w:szCs w:val="24"/>
                          </w:rPr>
                          <w:t>надавати зворотній зв’язок</w:t>
                        </w:r>
                        <w:r>
                          <w:rPr>
                            <w:sz w:val="24"/>
                            <w:szCs w:val="24"/>
                          </w:rPr>
                          <w:t>;</w:t>
                        </w:r>
                      </w:p>
                      <w:p w:rsidR="00DF209D" w:rsidRPr="00E419A5" w:rsidRDefault="00DF209D" w:rsidP="002E7484">
                        <w:pPr>
                          <w:pStyle w:val="rvps14"/>
                          <w:spacing w:before="0" w:beforeAutospacing="0" w:after="0" w:afterAutospacing="0"/>
                          <w:ind w:left="247"/>
                          <w:rPr>
                            <w:color w:val="000000"/>
                          </w:rPr>
                        </w:pPr>
                        <w:r>
                          <w:t xml:space="preserve"> </w:t>
                        </w:r>
                        <w:r w:rsidRPr="00EF1C7E">
                          <w:t>здатність приймати зміни та змінюватись</w:t>
                        </w:r>
                        <w:r>
                          <w:t>.</w:t>
                        </w:r>
                      </w:p>
                      <w:p w:rsidR="00DF209D" w:rsidRPr="00E419A5" w:rsidRDefault="00DF209D" w:rsidP="005C15BB">
                        <w:pPr>
                          <w:jc w:val="both"/>
                          <w:rPr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F209D" w:rsidRPr="00E419A5">
                    <w:tc>
                      <w:tcPr>
                        <w:tcW w:w="9317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F209D" w:rsidRPr="00E419A5" w:rsidRDefault="00DF209D" w:rsidP="0037521C">
                        <w:pPr>
                          <w:pStyle w:val="rvps14"/>
                          <w:spacing w:before="0" w:beforeAutospacing="0" w:after="0" w:afterAutospacing="0"/>
                          <w:ind w:hanging="137"/>
                          <w:jc w:val="center"/>
                          <w:rPr>
                            <w:rStyle w:val="rvts0"/>
                            <w:color w:val="000000"/>
                          </w:rPr>
                        </w:pPr>
                        <w:r w:rsidRPr="00E419A5">
                          <w:rPr>
                            <w:rStyle w:val="rvts0"/>
                            <w:color w:val="000000"/>
                          </w:rPr>
                          <w:t xml:space="preserve">Професійні знання  </w:t>
                        </w:r>
                      </w:p>
                    </w:tc>
                  </w:tr>
                  <w:tr w:rsidR="00DF209D" w:rsidRPr="00E419A5">
                    <w:tc>
                      <w:tcPr>
                        <w:tcW w:w="339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F209D" w:rsidRPr="00E419A5" w:rsidRDefault="00DF209D" w:rsidP="0037521C">
                        <w:pPr>
                          <w:ind w:left="180"/>
                          <w:jc w:val="center"/>
                          <w:textAlignment w:val="baseline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E419A5">
                          <w:rPr>
                            <w:color w:val="000000"/>
                            <w:sz w:val="24"/>
                            <w:szCs w:val="24"/>
                          </w:rPr>
                          <w:t>Вимога</w:t>
                        </w:r>
                      </w:p>
                    </w:tc>
                    <w:tc>
                      <w:tcPr>
                        <w:tcW w:w="59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F209D" w:rsidRPr="00E419A5" w:rsidRDefault="00DF209D" w:rsidP="0037521C">
                        <w:pPr>
                          <w:pStyle w:val="HTMLPreformatted"/>
                          <w:ind w:left="247" w:right="153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419A5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Компоненти вимоги</w:t>
                        </w:r>
                      </w:p>
                    </w:tc>
                  </w:tr>
                  <w:tr w:rsidR="00DF209D" w:rsidRPr="00E419A5"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F209D" w:rsidRPr="00E419A5" w:rsidRDefault="00DF209D" w:rsidP="0037521C">
                        <w:pPr>
                          <w:pStyle w:val="BodyText"/>
                          <w:spacing w:before="150" w:after="150"/>
                          <w:jc w:val="center"/>
                          <w:textAlignment w:val="baseline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419A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1.</w:t>
                        </w:r>
                      </w:p>
                    </w:tc>
                    <w:tc>
                      <w:tcPr>
                        <w:tcW w:w="30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F209D" w:rsidRPr="00E419A5" w:rsidRDefault="00DF209D" w:rsidP="0037521C">
                        <w:pPr>
                          <w:spacing w:before="150" w:after="150"/>
                          <w:ind w:left="180"/>
                          <w:textAlignment w:val="baseline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E419A5">
                          <w:rPr>
                            <w:color w:val="000000"/>
                            <w:sz w:val="24"/>
                            <w:szCs w:val="24"/>
                          </w:rPr>
                          <w:t>Знання законодавства</w:t>
                        </w:r>
                      </w:p>
                    </w:tc>
                    <w:tc>
                      <w:tcPr>
                        <w:tcW w:w="59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F209D" w:rsidRPr="00E419A5" w:rsidRDefault="00DF209D" w:rsidP="0037521C">
                        <w:pPr>
                          <w:pStyle w:val="HTMLPreformatted"/>
                          <w:ind w:left="247" w:right="153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Pr="00E419A5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Знання:</w:t>
                        </w:r>
                      </w:p>
                      <w:p w:rsidR="00DF209D" w:rsidRPr="00E419A5" w:rsidRDefault="00DF209D" w:rsidP="0037521C">
                        <w:pPr>
                          <w:pStyle w:val="HTMLPreformatted"/>
                          <w:ind w:left="247" w:right="153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419A5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Конституції України;</w:t>
                        </w:r>
                      </w:p>
                      <w:p w:rsidR="00DF209D" w:rsidRPr="00E419A5" w:rsidRDefault="00DF209D" w:rsidP="0037521C">
                        <w:pPr>
                          <w:pStyle w:val="HTMLPreformatted"/>
                          <w:ind w:left="247" w:right="153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419A5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Закону України «Про державну службу»;</w:t>
                        </w:r>
                      </w:p>
                      <w:p w:rsidR="00DF209D" w:rsidRPr="00E419A5" w:rsidRDefault="00DF209D" w:rsidP="0037521C">
                        <w:pPr>
                          <w:pStyle w:val="HTMLPreformatted"/>
                          <w:ind w:left="247" w:right="153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419A5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Закону Укра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їни «Про запобігання корупції».</w:t>
                        </w:r>
                      </w:p>
                    </w:tc>
                  </w:tr>
                  <w:tr w:rsidR="00DF209D" w:rsidRPr="00E419A5"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F209D" w:rsidRPr="00E419A5" w:rsidRDefault="00DF209D" w:rsidP="0037521C">
                        <w:pPr>
                          <w:pStyle w:val="BodyText"/>
                          <w:spacing w:before="150" w:after="150"/>
                          <w:jc w:val="center"/>
                          <w:textAlignment w:val="baseline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419A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2.</w:t>
                        </w:r>
                      </w:p>
                    </w:tc>
                    <w:tc>
                      <w:tcPr>
                        <w:tcW w:w="30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F209D" w:rsidRPr="00E419A5" w:rsidRDefault="00DF209D" w:rsidP="0037521C">
                        <w:pPr>
                          <w:ind w:left="181" w:right="168"/>
                          <w:jc w:val="both"/>
                          <w:textAlignment w:val="baseline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E419A5">
                          <w:rPr>
                            <w:color w:val="000000"/>
                            <w:sz w:val="24"/>
                            <w:szCs w:val="24"/>
                          </w:rPr>
            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            </w:r>
                      </w:p>
                    </w:tc>
                    <w:tc>
                      <w:tcPr>
                        <w:tcW w:w="59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F209D" w:rsidRDefault="00DF209D" w:rsidP="009F56B0">
                        <w:pPr>
                          <w:pStyle w:val="NormalWeb"/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before="0" w:beforeAutospacing="0" w:after="0" w:afterAutospacing="0"/>
                          <w:ind w:left="34"/>
                          <w:jc w:val="both"/>
                          <w:rPr>
                            <w:lang w:val="uk-UA"/>
                          </w:rPr>
                        </w:pPr>
                        <w:r w:rsidRPr="00E419A5">
                          <w:rPr>
                            <w:color w:val="000000"/>
                          </w:rPr>
                          <w:t xml:space="preserve">   </w:t>
                        </w:r>
                        <w:r>
                          <w:rPr>
                            <w:color w:val="00000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lang w:val="uk-UA"/>
                          </w:rPr>
                          <w:t xml:space="preserve"> </w:t>
                        </w:r>
                        <w:r>
                          <w:rPr>
                            <w:lang w:val="uk-UA"/>
                          </w:rPr>
                          <w:t>Цивільний процесуальний кодекс України;</w:t>
                        </w:r>
                      </w:p>
                      <w:p w:rsidR="00DF209D" w:rsidRDefault="00DF209D" w:rsidP="009F56B0">
                        <w:pPr>
                          <w:shd w:val="clear" w:color="auto" w:fill="FFFFFF"/>
                          <w:ind w:left="97" w:hanging="72"/>
                          <w:jc w:val="both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    Кримінальний процесуальний кодекс України;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DF209D" w:rsidRDefault="00DF209D" w:rsidP="008945BB">
                        <w:pPr>
                          <w:jc w:val="both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     </w:t>
                        </w:r>
                        <w:r w:rsidRPr="008945BB">
                          <w:rPr>
                            <w:sz w:val="24"/>
                            <w:szCs w:val="24"/>
                          </w:rPr>
                          <w:t>Закон України «Про судоустрій і статус суддів»;</w:t>
                        </w:r>
                      </w:p>
                      <w:p w:rsidR="00DF209D" w:rsidRPr="00EF1C7E" w:rsidRDefault="00DF209D" w:rsidP="00442E08">
                        <w:pPr>
                          <w:shd w:val="clear" w:color="auto" w:fill="FFFFFF"/>
                          <w:ind w:left="277" w:hanging="252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    </w:t>
                        </w:r>
                        <w:r w:rsidRPr="00EF1C7E">
                          <w:rPr>
                            <w:sz w:val="24"/>
                            <w:szCs w:val="24"/>
                          </w:rPr>
                          <w:t xml:space="preserve">Інструкція з діловодства у місцевих загальних судах, апеляційних судах областей, апеляційних судах міст Києва та Севастополя, Апеляційному суді Автономної Республіки Крим та Вищому спеціалізованому суді України з розгляду цивільних і кримінальних справ; </w:t>
                        </w:r>
                      </w:p>
                      <w:p w:rsidR="00DF209D" w:rsidRDefault="00DF209D" w:rsidP="00442E08">
                        <w:pPr>
                          <w:widowControl/>
                          <w:shd w:val="clear" w:color="auto" w:fill="FFFFFF"/>
                          <w:autoSpaceDE/>
                          <w:autoSpaceDN/>
                          <w:adjustRightInd/>
                          <w:ind w:left="277" w:hanging="252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   </w:t>
                        </w:r>
                        <w:r w:rsidRPr="00FC27E8">
                          <w:rPr>
                            <w:sz w:val="24"/>
                            <w:szCs w:val="24"/>
                          </w:rPr>
                          <w:t>Інструкці</w:t>
                        </w:r>
                        <w:r>
                          <w:rPr>
                            <w:sz w:val="24"/>
                            <w:szCs w:val="24"/>
                          </w:rPr>
                          <w:t>я</w:t>
                        </w:r>
                        <w:r w:rsidRPr="00FC27E8">
                          <w:rPr>
                            <w:sz w:val="24"/>
                            <w:szCs w:val="24"/>
                          </w:rPr>
                          <w:t xml:space="preserve"> про порядок роботи з технічними засобами фіксування судового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процесу (судового </w:t>
                        </w:r>
                        <w:r w:rsidRPr="00FC27E8">
                          <w:rPr>
                            <w:sz w:val="24"/>
                            <w:szCs w:val="24"/>
                          </w:rPr>
                          <w:t>засідання</w:t>
                        </w:r>
                        <w:r>
                          <w:rPr>
                            <w:sz w:val="24"/>
                            <w:szCs w:val="24"/>
                          </w:rPr>
                          <w:t>);</w:t>
                        </w:r>
                      </w:p>
                      <w:p w:rsidR="00DF209D" w:rsidRDefault="00DF209D" w:rsidP="00442E08">
                        <w:pPr>
                          <w:widowControl/>
                          <w:shd w:val="clear" w:color="auto" w:fill="FFFFFF"/>
                          <w:autoSpaceDE/>
                          <w:autoSpaceDN/>
                          <w:adjustRightInd/>
                          <w:ind w:left="277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EF1C7E">
                          <w:rPr>
                            <w:sz w:val="24"/>
                            <w:szCs w:val="24"/>
                          </w:rPr>
                          <w:t>Інструкція про порядок роботи з технічними засобами відеозапису ходу і результатів процесуальних дій</w:t>
                        </w:r>
                        <w:r>
                          <w:rPr>
                            <w:sz w:val="24"/>
                            <w:szCs w:val="24"/>
                          </w:rPr>
                          <w:t>,</w:t>
                        </w:r>
                        <w:r w:rsidRPr="00EF1C7E">
                          <w:rPr>
                            <w:sz w:val="24"/>
                            <w:szCs w:val="24"/>
                          </w:rPr>
                          <w:t xml:space="preserve"> проведених у режимі </w:t>
                        </w:r>
                        <w:r>
                          <w:rPr>
                            <w:sz w:val="24"/>
                            <w:szCs w:val="24"/>
                          </w:rPr>
                          <w:t>відео конференції,</w:t>
                        </w:r>
                        <w:r w:rsidRPr="00EF1C7E">
                          <w:rPr>
                            <w:sz w:val="24"/>
                            <w:szCs w:val="24"/>
                          </w:rPr>
                          <w:t xml:space="preserve"> під час судового засідання (кримінального провадження)</w:t>
                        </w:r>
                        <w:r>
                          <w:rPr>
                            <w:sz w:val="24"/>
                            <w:szCs w:val="24"/>
                          </w:rPr>
                          <w:t>;</w:t>
                        </w:r>
                      </w:p>
                      <w:p w:rsidR="00DF209D" w:rsidRPr="00E419A5" w:rsidRDefault="00DF209D" w:rsidP="00442E08">
                        <w:pPr>
                          <w:widowControl/>
                          <w:shd w:val="clear" w:color="auto" w:fill="FFFFFF"/>
                          <w:autoSpaceDE/>
                          <w:autoSpaceDN/>
                          <w:adjustRightInd/>
                          <w:ind w:left="277" w:hanging="252"/>
                          <w:jc w:val="both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 xml:space="preserve">    </w:t>
                        </w:r>
                        <w:r w:rsidRPr="00942254">
                          <w:rPr>
                            <w:color w:val="000000"/>
                            <w:sz w:val="24"/>
                            <w:szCs w:val="24"/>
                          </w:rPr>
                          <w:t>Положення про автоматизовану систему документообігу суду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 xml:space="preserve"> зі змінами.</w:t>
                        </w:r>
                      </w:p>
                    </w:tc>
                  </w:tr>
                </w:tbl>
                <w:p w:rsidR="00DF209D" w:rsidRPr="00E419A5" w:rsidRDefault="00DF209D" w:rsidP="0037521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F209D" w:rsidRPr="00E419A5">
              <w:tc>
                <w:tcPr>
                  <w:tcW w:w="3190" w:type="dxa"/>
                </w:tcPr>
                <w:p w:rsidR="00DF209D" w:rsidRPr="00E419A5" w:rsidRDefault="00DF209D" w:rsidP="00A877E4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80" w:type="dxa"/>
                </w:tcPr>
                <w:p w:rsidR="00DF209D" w:rsidRPr="00E419A5" w:rsidRDefault="00DF209D" w:rsidP="00A877E4">
                  <w:pPr>
                    <w:pStyle w:val="BodyTex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F209D" w:rsidRPr="00E419A5" w:rsidRDefault="00DF209D" w:rsidP="00AA0E31">
            <w:pPr>
              <w:jc w:val="both"/>
              <w:rPr>
                <w:sz w:val="28"/>
                <w:szCs w:val="28"/>
              </w:rPr>
            </w:pPr>
          </w:p>
        </w:tc>
      </w:tr>
    </w:tbl>
    <w:p w:rsidR="00DF209D" w:rsidRPr="00E419A5" w:rsidRDefault="00DF209D"/>
    <w:sectPr w:rsidR="00DF209D" w:rsidRPr="00E419A5" w:rsidSect="00D10F14">
      <w:headerReference w:type="default" r:id="rId10"/>
      <w:pgSz w:w="11906" w:h="16838"/>
      <w:pgMar w:top="851" w:right="1133" w:bottom="567" w:left="158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209D" w:rsidRDefault="00DF209D" w:rsidP="00F516C6">
      <w:r>
        <w:separator/>
      </w:r>
    </w:p>
  </w:endnote>
  <w:endnote w:type="continuationSeparator" w:id="1">
    <w:p w:rsidR="00DF209D" w:rsidRDefault="00DF209D" w:rsidP="00F516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Ukrainian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209D" w:rsidRDefault="00DF209D" w:rsidP="00F516C6">
      <w:r>
        <w:separator/>
      </w:r>
    </w:p>
  </w:footnote>
  <w:footnote w:type="continuationSeparator" w:id="1">
    <w:p w:rsidR="00DF209D" w:rsidRDefault="00DF209D" w:rsidP="00F516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09D" w:rsidRDefault="00DF209D" w:rsidP="008D00B0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DF209D" w:rsidRDefault="00DF209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47F17"/>
    <w:multiLevelType w:val="multilevel"/>
    <w:tmpl w:val="EAE2A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">
    <w:nsid w:val="39192CDB"/>
    <w:multiLevelType w:val="multilevel"/>
    <w:tmpl w:val="29889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">
    <w:nsid w:val="3A0E7D6B"/>
    <w:multiLevelType w:val="multilevel"/>
    <w:tmpl w:val="66008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">
    <w:nsid w:val="4E5F4792"/>
    <w:multiLevelType w:val="multilevel"/>
    <w:tmpl w:val="B9800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4">
    <w:nsid w:val="4E9449B4"/>
    <w:multiLevelType w:val="multilevel"/>
    <w:tmpl w:val="9CBAF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5">
    <w:nsid w:val="54045C83"/>
    <w:multiLevelType w:val="hybridMultilevel"/>
    <w:tmpl w:val="A10E4908"/>
    <w:lvl w:ilvl="0" w:tplc="36EC708A">
      <w:start w:val="1"/>
      <w:numFmt w:val="decimal"/>
      <w:lvlText w:val="%1)"/>
      <w:lvlJc w:val="left"/>
      <w:pPr>
        <w:ind w:left="394" w:hanging="360"/>
      </w:pPr>
      <w:rPr>
        <w:rFonts w:ascii="Times New Roman" w:eastAsia="Times New Roman" w:hAnsi="Times New Roman"/>
      </w:rPr>
    </w:lvl>
    <w:lvl w:ilvl="1" w:tplc="04220003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34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554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3994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4714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154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6110"/>
    <w:rsid w:val="00020C3D"/>
    <w:rsid w:val="0005126D"/>
    <w:rsid w:val="00070042"/>
    <w:rsid w:val="00082117"/>
    <w:rsid w:val="000B0795"/>
    <w:rsid w:val="000D0FC1"/>
    <w:rsid w:val="000D3624"/>
    <w:rsid w:val="000E24E3"/>
    <w:rsid w:val="000F0F25"/>
    <w:rsid w:val="00100EA5"/>
    <w:rsid w:val="00105688"/>
    <w:rsid w:val="00115E61"/>
    <w:rsid w:val="00155049"/>
    <w:rsid w:val="00191207"/>
    <w:rsid w:val="001D7148"/>
    <w:rsid w:val="00200BFA"/>
    <w:rsid w:val="002406EF"/>
    <w:rsid w:val="00246B54"/>
    <w:rsid w:val="00261DE4"/>
    <w:rsid w:val="00283724"/>
    <w:rsid w:val="002A3B3C"/>
    <w:rsid w:val="002B24C8"/>
    <w:rsid w:val="002D1402"/>
    <w:rsid w:val="002E3774"/>
    <w:rsid w:val="002E7484"/>
    <w:rsid w:val="002E7E48"/>
    <w:rsid w:val="00333070"/>
    <w:rsid w:val="00342DD6"/>
    <w:rsid w:val="00372962"/>
    <w:rsid w:val="0037521C"/>
    <w:rsid w:val="0038256F"/>
    <w:rsid w:val="003B0503"/>
    <w:rsid w:val="003C0971"/>
    <w:rsid w:val="003D1852"/>
    <w:rsid w:val="00421C39"/>
    <w:rsid w:val="00442E08"/>
    <w:rsid w:val="004544D3"/>
    <w:rsid w:val="00470B1E"/>
    <w:rsid w:val="00471000"/>
    <w:rsid w:val="00496671"/>
    <w:rsid w:val="004978AB"/>
    <w:rsid w:val="004A7E29"/>
    <w:rsid w:val="004F1DC6"/>
    <w:rsid w:val="005103B5"/>
    <w:rsid w:val="0053030F"/>
    <w:rsid w:val="00536719"/>
    <w:rsid w:val="0054443F"/>
    <w:rsid w:val="0057561D"/>
    <w:rsid w:val="005B156E"/>
    <w:rsid w:val="005C1555"/>
    <w:rsid w:val="005C15BB"/>
    <w:rsid w:val="005F7508"/>
    <w:rsid w:val="006042BB"/>
    <w:rsid w:val="00641F38"/>
    <w:rsid w:val="00661896"/>
    <w:rsid w:val="00664E4C"/>
    <w:rsid w:val="00683577"/>
    <w:rsid w:val="00694045"/>
    <w:rsid w:val="006A6759"/>
    <w:rsid w:val="006B390B"/>
    <w:rsid w:val="006C02B4"/>
    <w:rsid w:val="006E6A04"/>
    <w:rsid w:val="006F3476"/>
    <w:rsid w:val="00727344"/>
    <w:rsid w:val="00735FAB"/>
    <w:rsid w:val="00750582"/>
    <w:rsid w:val="007506AB"/>
    <w:rsid w:val="00765A3D"/>
    <w:rsid w:val="00784ACE"/>
    <w:rsid w:val="007A26B1"/>
    <w:rsid w:val="007A7B0F"/>
    <w:rsid w:val="007B1B99"/>
    <w:rsid w:val="007C483E"/>
    <w:rsid w:val="007D0ADD"/>
    <w:rsid w:val="007E687B"/>
    <w:rsid w:val="007F08BE"/>
    <w:rsid w:val="007F3AC4"/>
    <w:rsid w:val="00802CD1"/>
    <w:rsid w:val="00815657"/>
    <w:rsid w:val="0084787C"/>
    <w:rsid w:val="0088268D"/>
    <w:rsid w:val="00885C68"/>
    <w:rsid w:val="008877DF"/>
    <w:rsid w:val="00891BCE"/>
    <w:rsid w:val="008945BB"/>
    <w:rsid w:val="00894985"/>
    <w:rsid w:val="00897D41"/>
    <w:rsid w:val="008B1E42"/>
    <w:rsid w:val="008D00B0"/>
    <w:rsid w:val="008D49EA"/>
    <w:rsid w:val="008E2F99"/>
    <w:rsid w:val="008F5665"/>
    <w:rsid w:val="00913F3D"/>
    <w:rsid w:val="009402EC"/>
    <w:rsid w:val="00942254"/>
    <w:rsid w:val="00944687"/>
    <w:rsid w:val="009555D1"/>
    <w:rsid w:val="00975A20"/>
    <w:rsid w:val="009830D3"/>
    <w:rsid w:val="00987B73"/>
    <w:rsid w:val="00990DDE"/>
    <w:rsid w:val="009B4C5A"/>
    <w:rsid w:val="009E4CA8"/>
    <w:rsid w:val="009F56B0"/>
    <w:rsid w:val="009F7F73"/>
    <w:rsid w:val="00A02E48"/>
    <w:rsid w:val="00A118B5"/>
    <w:rsid w:val="00A25923"/>
    <w:rsid w:val="00A43BDC"/>
    <w:rsid w:val="00A67889"/>
    <w:rsid w:val="00A74243"/>
    <w:rsid w:val="00A877E4"/>
    <w:rsid w:val="00AA0E31"/>
    <w:rsid w:val="00AB0DD0"/>
    <w:rsid w:val="00AB43DF"/>
    <w:rsid w:val="00AC23C2"/>
    <w:rsid w:val="00AE310E"/>
    <w:rsid w:val="00B7141E"/>
    <w:rsid w:val="00B83333"/>
    <w:rsid w:val="00B92694"/>
    <w:rsid w:val="00BA270F"/>
    <w:rsid w:val="00BB6B1F"/>
    <w:rsid w:val="00BB78AF"/>
    <w:rsid w:val="00BC5273"/>
    <w:rsid w:val="00C35783"/>
    <w:rsid w:val="00C577AA"/>
    <w:rsid w:val="00C6303B"/>
    <w:rsid w:val="00C70E7A"/>
    <w:rsid w:val="00C745A3"/>
    <w:rsid w:val="00C81164"/>
    <w:rsid w:val="00C92F4F"/>
    <w:rsid w:val="00CA1215"/>
    <w:rsid w:val="00CA26C7"/>
    <w:rsid w:val="00CA442A"/>
    <w:rsid w:val="00CC0D18"/>
    <w:rsid w:val="00CE0489"/>
    <w:rsid w:val="00CF1277"/>
    <w:rsid w:val="00D10F14"/>
    <w:rsid w:val="00D341CA"/>
    <w:rsid w:val="00D41D6F"/>
    <w:rsid w:val="00D42581"/>
    <w:rsid w:val="00D55C25"/>
    <w:rsid w:val="00D84A52"/>
    <w:rsid w:val="00DB1639"/>
    <w:rsid w:val="00DF209D"/>
    <w:rsid w:val="00E04B76"/>
    <w:rsid w:val="00E2505F"/>
    <w:rsid w:val="00E338FF"/>
    <w:rsid w:val="00E419A5"/>
    <w:rsid w:val="00E438B1"/>
    <w:rsid w:val="00E47F6A"/>
    <w:rsid w:val="00E56E6F"/>
    <w:rsid w:val="00E57FBD"/>
    <w:rsid w:val="00E71DFD"/>
    <w:rsid w:val="00E75A9C"/>
    <w:rsid w:val="00E911A3"/>
    <w:rsid w:val="00EB6696"/>
    <w:rsid w:val="00EB6AC3"/>
    <w:rsid w:val="00EC09B2"/>
    <w:rsid w:val="00ED0E10"/>
    <w:rsid w:val="00EF1C7E"/>
    <w:rsid w:val="00EF5124"/>
    <w:rsid w:val="00EF6DF5"/>
    <w:rsid w:val="00F03549"/>
    <w:rsid w:val="00F131C5"/>
    <w:rsid w:val="00F516C6"/>
    <w:rsid w:val="00F65CE6"/>
    <w:rsid w:val="00F74AD1"/>
    <w:rsid w:val="00F814F3"/>
    <w:rsid w:val="00F8278B"/>
    <w:rsid w:val="00F84AB7"/>
    <w:rsid w:val="00F952FA"/>
    <w:rsid w:val="00FB7252"/>
    <w:rsid w:val="00FC27E8"/>
    <w:rsid w:val="00FE55A7"/>
    <w:rsid w:val="00FF6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11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FF6110"/>
    <w:pPr>
      <w:widowControl/>
      <w:autoSpaceDE/>
      <w:autoSpaceDN/>
      <w:adjustRightInd/>
    </w:pPr>
    <w:rPr>
      <w:rFonts w:ascii="UkrainianPragmatica" w:hAnsi="UkrainianPragmatica" w:cs="UkrainianPragmatica"/>
      <w:color w:val="000000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F6110"/>
    <w:rPr>
      <w:rFonts w:ascii="UkrainianPragmatica" w:hAnsi="UkrainianPragmatica" w:cs="UkrainianPragmatica"/>
      <w:color w:val="000000"/>
      <w:sz w:val="20"/>
      <w:szCs w:val="20"/>
      <w:lang w:val="ru-RU" w:eastAsia="ru-RU"/>
    </w:rPr>
  </w:style>
  <w:style w:type="paragraph" w:styleId="Header">
    <w:name w:val="header"/>
    <w:basedOn w:val="Normal"/>
    <w:link w:val="HeaderChar"/>
    <w:uiPriority w:val="99"/>
    <w:rsid w:val="00FF611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F6110"/>
    <w:rPr>
      <w:rFonts w:ascii="Times New Roman" w:hAnsi="Times New Roman" w:cs="Times New Roman"/>
      <w:sz w:val="20"/>
      <w:szCs w:val="20"/>
      <w:lang w:val="ru-RU" w:eastAsia="ru-RU"/>
    </w:rPr>
  </w:style>
  <w:style w:type="character" w:styleId="PageNumber">
    <w:name w:val="page number"/>
    <w:basedOn w:val="DefaultParagraphFont"/>
    <w:uiPriority w:val="99"/>
    <w:rsid w:val="00FF6110"/>
  </w:style>
  <w:style w:type="character" w:styleId="Hyperlink">
    <w:name w:val="Hyperlink"/>
    <w:basedOn w:val="DefaultParagraphFont"/>
    <w:uiPriority w:val="99"/>
    <w:rsid w:val="00FF6110"/>
    <w:rPr>
      <w:color w:val="0000FF"/>
      <w:u w:val="single"/>
    </w:rPr>
  </w:style>
  <w:style w:type="paragraph" w:customStyle="1" w:styleId="rvps2">
    <w:name w:val="rvps2"/>
    <w:basedOn w:val="Normal"/>
    <w:uiPriority w:val="99"/>
    <w:rsid w:val="00FF611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rvps12">
    <w:name w:val="rvps12"/>
    <w:basedOn w:val="Normal"/>
    <w:uiPriority w:val="99"/>
    <w:rsid w:val="00FF611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ontStyle14">
    <w:name w:val="Font Style14"/>
    <w:uiPriority w:val="99"/>
    <w:rsid w:val="00FF6110"/>
    <w:rPr>
      <w:rFonts w:ascii="Times New Roman" w:hAnsi="Times New Roman" w:cs="Times New Roman"/>
      <w:sz w:val="24"/>
      <w:szCs w:val="24"/>
    </w:rPr>
  </w:style>
  <w:style w:type="character" w:customStyle="1" w:styleId="rvts15">
    <w:name w:val="rvts15"/>
    <w:uiPriority w:val="99"/>
    <w:rsid w:val="00FF6110"/>
  </w:style>
  <w:style w:type="character" w:customStyle="1" w:styleId="spelle">
    <w:name w:val="spelle"/>
    <w:uiPriority w:val="99"/>
    <w:rsid w:val="00FF6110"/>
  </w:style>
  <w:style w:type="paragraph" w:customStyle="1" w:styleId="rvps14">
    <w:name w:val="rvps14"/>
    <w:basedOn w:val="Normal"/>
    <w:uiPriority w:val="99"/>
    <w:rsid w:val="0037521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37521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37521C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rvts0">
    <w:name w:val="rvts0"/>
    <w:basedOn w:val="DefaultParagraphFont"/>
    <w:uiPriority w:val="99"/>
    <w:rsid w:val="0037521C"/>
  </w:style>
  <w:style w:type="character" w:customStyle="1" w:styleId="FontStyle13">
    <w:name w:val="Font Style13"/>
    <w:uiPriority w:val="99"/>
    <w:rsid w:val="0037521C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Normal"/>
    <w:uiPriority w:val="99"/>
    <w:rsid w:val="0037521C"/>
    <w:pPr>
      <w:spacing w:line="370" w:lineRule="exact"/>
      <w:jc w:val="both"/>
    </w:pPr>
    <w:rPr>
      <w:sz w:val="24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Normal"/>
    <w:uiPriority w:val="99"/>
    <w:rsid w:val="002A3B3C"/>
    <w:pPr>
      <w:widowControl/>
      <w:autoSpaceDE/>
      <w:autoSpaceDN/>
      <w:adjustRightInd/>
    </w:pPr>
    <w:rPr>
      <w:rFonts w:ascii="Verdana" w:eastAsia="Calibri" w:hAnsi="Verdana" w:cs="Verdana"/>
      <w:lang w:val="en-US" w:eastAsia="en-US"/>
    </w:rPr>
  </w:style>
  <w:style w:type="table" w:styleId="TableGrid">
    <w:name w:val="Table Grid"/>
    <w:basedOn w:val="TableNormal"/>
    <w:uiPriority w:val="99"/>
    <w:locked/>
    <w:rsid w:val="002A3B3C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2A3B3C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character" w:customStyle="1" w:styleId="a">
    <w:name w:val="Основной текст_"/>
    <w:basedOn w:val="DefaultParagraphFont"/>
    <w:link w:val="2"/>
    <w:uiPriority w:val="99"/>
    <w:locked/>
    <w:rsid w:val="002E7484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Normal"/>
    <w:link w:val="a"/>
    <w:uiPriority w:val="99"/>
    <w:rsid w:val="002E7484"/>
    <w:pPr>
      <w:shd w:val="clear" w:color="auto" w:fill="FFFFFF"/>
      <w:autoSpaceDE/>
      <w:autoSpaceDN/>
      <w:adjustRightInd/>
      <w:spacing w:line="317" w:lineRule="exact"/>
      <w:ind w:hanging="340"/>
    </w:pPr>
    <w:rPr>
      <w:rFonts w:eastAsia="Calibri"/>
      <w:noProof/>
      <w:spacing w:val="-1"/>
      <w:sz w:val="26"/>
      <w:szCs w:val="26"/>
      <w:shd w:val="clear" w:color="auto" w:fill="FFFFFF"/>
      <w:lang w:val="ru-RU"/>
    </w:rPr>
  </w:style>
  <w:style w:type="paragraph" w:customStyle="1" w:styleId="a0">
    <w:name w:val="Абзац списка"/>
    <w:basedOn w:val="Normal"/>
    <w:uiPriority w:val="99"/>
    <w:rsid w:val="00E57FBD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23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1682-18/paran1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3.rada.gov.ua/laws/show/1682-18/paran1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inyalo@cka.court.gov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174</TotalTime>
  <Pages>3</Pages>
  <Words>1015</Words>
  <Characters>5786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№ 9</dc:title>
  <dc:subject/>
  <dc:creator>Инна</dc:creator>
  <cp:keywords/>
  <dc:description/>
  <cp:lastModifiedBy>Khlebas</cp:lastModifiedBy>
  <cp:revision>46</cp:revision>
  <cp:lastPrinted>2018-11-29T07:54:00Z</cp:lastPrinted>
  <dcterms:created xsi:type="dcterms:W3CDTF">2017-11-21T13:42:00Z</dcterms:created>
  <dcterms:modified xsi:type="dcterms:W3CDTF">2018-11-29T10:30:00Z</dcterms:modified>
</cp:coreProperties>
</file>