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8D2970" w:rsidRPr="00E419A5">
        <w:tc>
          <w:tcPr>
            <w:tcW w:w="9781" w:type="dxa"/>
          </w:tcPr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8D2970" w:rsidRPr="00E419A5">
              <w:tc>
                <w:tcPr>
                  <w:tcW w:w="9570" w:type="dxa"/>
                  <w:gridSpan w:val="2"/>
                </w:tcPr>
                <w:p w:rsidR="008D2970" w:rsidRPr="00261DE4" w:rsidRDefault="008D2970" w:rsidP="00261DE4">
                  <w:pPr>
                    <w:pStyle w:val="BodyText"/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rvts15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261DE4"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  <w:t xml:space="preserve">Додаток </w:t>
                  </w:r>
                  <w:r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8D2970" w:rsidRDefault="008D2970" w:rsidP="00261DE4">
                  <w:pPr>
                    <w:ind w:right="-283"/>
                    <w:jc w:val="both"/>
                    <w:rPr>
                      <w:rStyle w:val="spelle"/>
                      <w:sz w:val="24"/>
                      <w:szCs w:val="24"/>
                    </w:rPr>
                  </w:pPr>
                  <w:r>
                    <w:rPr>
                      <w:rStyle w:val="rvts15"/>
                      <w:sz w:val="26"/>
                      <w:szCs w:val="26"/>
                    </w:rPr>
                    <w:t xml:space="preserve">                                                                               ЗАТВЕРДЖЕНО</w:t>
                  </w:r>
                </w:p>
                <w:p w:rsidR="008D2970" w:rsidRDefault="008D2970" w:rsidP="00261DE4">
                  <w:pPr>
                    <w:ind w:left="4712" w:right="-108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    наказом керівника апарату апеляційного  </w:t>
                  </w:r>
                </w:p>
                <w:p w:rsidR="008D2970" w:rsidRDefault="008D2970" w:rsidP="00261DE4">
                  <w:pPr>
                    <w:ind w:left="4712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суду Черкаської області  </w:t>
                  </w:r>
                </w:p>
                <w:p w:rsidR="008D2970" w:rsidRPr="006A6759" w:rsidRDefault="008D2970" w:rsidP="00261DE4">
                  <w:pPr>
                    <w:ind w:left="4712" w:right="-108"/>
                    <w:jc w:val="both"/>
                    <w:rPr>
                      <w:rStyle w:val="spelle"/>
                      <w:color w:val="000000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  <w:szCs w:val="24"/>
                    </w:rPr>
                    <w:t>від 29</w:t>
                  </w:r>
                  <w:r w:rsidRPr="006A6759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rStyle w:val="spelle"/>
                      <w:color w:val="000000"/>
                      <w:sz w:val="24"/>
                      <w:szCs w:val="24"/>
                    </w:rPr>
                    <w:t>.2018   № 106</w:t>
                  </w:r>
                  <w:r w:rsidRPr="006A6759">
                    <w:rPr>
                      <w:rStyle w:val="spel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D2970" w:rsidRPr="00E419A5" w:rsidRDefault="008D2970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8D2970" w:rsidRPr="00E419A5" w:rsidRDefault="008D2970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8D2970" w:rsidRPr="00E419A5" w:rsidRDefault="008D2970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8D2970" w:rsidRDefault="008D2970" w:rsidP="0037521C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2A3B3C">
                    <w:rPr>
                      <w:sz w:val="28"/>
                      <w:szCs w:val="28"/>
                      <w:lang w:eastAsia="uk-UA"/>
                    </w:rPr>
                    <w:t xml:space="preserve">секретаря судового засідання </w:t>
                  </w:r>
                </w:p>
                <w:p w:rsidR="008D2970" w:rsidRDefault="008D2970" w:rsidP="0037521C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2A3B3C">
                    <w:rPr>
                      <w:sz w:val="28"/>
                      <w:szCs w:val="28"/>
                      <w:lang w:eastAsia="uk-UA"/>
                    </w:rPr>
                    <w:t>апеляційного суду Черкаської області</w:t>
                  </w:r>
                  <w:r>
                    <w:rPr>
                      <w:sz w:val="28"/>
                      <w:szCs w:val="28"/>
                      <w:lang w:eastAsia="uk-UA"/>
                    </w:rPr>
                    <w:t xml:space="preserve"> (посада 2) </w:t>
                  </w:r>
                </w:p>
                <w:p w:rsidR="008D2970" w:rsidRPr="002A3B3C" w:rsidRDefault="008D2970" w:rsidP="0037521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8D2970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1.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судових рішень. </w:t>
                        </w:r>
                      </w:p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Перевіряє наявність і з'ясовує причини відсутності осіб, яких викликано до суду, і доповідає про це головуючому судді. </w:t>
                        </w:r>
                      </w:p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Здійснює перевірку осіб, які викликані в судове засідання, та зазначає на повістках час перебування в суді. </w:t>
                        </w:r>
                      </w:p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Забезпечує фіксування судового засідання технічними засобами згідно з Інструкцією про порядок роботи з технічними засобами фіксування судового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процесу (судового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засідання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, затвердженою наказом Державної судової адміністрації України від 20.09.2012 № 108 (із змінами і доповненнями). </w:t>
                        </w:r>
                      </w:p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Веде журнал судового засідання, протокол судового засідання. </w:t>
                        </w:r>
                      </w:p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6.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Виготовляє копії судових рішень у справах, які знаходяться в провадженні судді. </w:t>
                        </w:r>
                      </w:p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вручення  підсудним або засудженим підписки про невиїзд. </w:t>
                        </w:r>
                      </w:p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            </w:r>
                      </w:p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9. Готує виконавчі листи у справах, за якими передбачено негайне виконання. </w:t>
                        </w:r>
                      </w:p>
                      <w:p w:rsidR="008D2970" w:rsidRPr="00FC27E8" w:rsidRDefault="008D2970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10.Оформлює матеріали судових справ і здійснює передачу справ до канцелярії суду.  </w:t>
                        </w:r>
                      </w:p>
                      <w:p w:rsidR="008D2970" w:rsidRPr="002A3B3C" w:rsidRDefault="008D2970" w:rsidP="00FC27E8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FC27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 Виконує інші доручення головуючого, що стосується розгляду справ.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ED0E10">
                        <w:pPr>
                          <w:pStyle w:val="rvps14"/>
                          <w:spacing w:before="150" w:beforeAutospacing="0" w:after="150" w:afterAutospacing="0"/>
                          <w:ind w:left="97" w:hanging="119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</w:t>
                        </w:r>
                        <w:r>
                          <w:rPr>
                            <w:color w:val="000000"/>
                          </w:rPr>
                          <w:t xml:space="preserve"> і доповненнями</w:t>
                        </w:r>
                        <w:r w:rsidRPr="00E419A5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8D2970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Default="008D2970" w:rsidP="00E57FBD">
                        <w:pPr>
                          <w:pStyle w:val="a0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 </w:t>
                        </w:r>
                      </w:p>
                      <w:p w:rsidR="008D2970" w:rsidRPr="00EF1C7E" w:rsidRDefault="008D2970" w:rsidP="00E57FBD">
                        <w:pPr>
                          <w:pStyle w:val="a0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Строкове призначення до 05.06.2020 року</w:t>
                        </w:r>
                      </w:p>
                      <w:p w:rsidR="008D2970" w:rsidRPr="00E419A5" w:rsidRDefault="008D2970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8D2970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Default="008D2970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1.Копія паспорта громадянина України.</w:t>
                        </w:r>
                      </w:p>
                      <w:p w:rsidR="008D2970" w:rsidRDefault="008D2970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8D2970" w:rsidRDefault="008D2970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8D2970" w:rsidRDefault="008D2970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4.Копія (копії) документа (документів) про освіту.</w:t>
                        </w:r>
                      </w:p>
                      <w:p w:rsidR="008D2970" w:rsidRDefault="008D2970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</w:t>
                        </w:r>
                        <w:r>
                          <w:t>.</w:t>
                        </w:r>
                      </w:p>
                      <w:p w:rsidR="008D2970" w:rsidRDefault="008D2970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6.Заповнена особова картка встановленого зразка.</w:t>
                        </w:r>
                      </w:p>
                      <w:p w:rsidR="008D2970" w:rsidRDefault="008D2970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7.Декларація особи, уповноваженої на виконання функцій держави або місцевого самоврядування, за 2017 рік.</w:t>
                        </w:r>
                      </w:p>
                      <w:p w:rsidR="008D2970" w:rsidRPr="00ED0E10" w:rsidRDefault="008D2970" w:rsidP="00ED0E10">
                        <w:pPr>
                          <w:tabs>
                            <w:tab w:val="left" w:pos="451"/>
                          </w:tabs>
                          <w:ind w:left="4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D0E10">
                          <w:rPr>
                            <w:sz w:val="24"/>
                            <w:szCs w:val="24"/>
                            <w:u w:val="single"/>
                          </w:rPr>
                          <w:t>Примітка.</w:t>
                        </w:r>
                        <w:r w:rsidRPr="00ED0E10">
                          <w:rPr>
                            <w:sz w:val="24"/>
                            <w:szCs w:val="24"/>
                          </w:rPr>
                          <w:t xml:space="preserve"> Декларація особи, уповноваженої на виконання функцій держави або місцевого самоврядування, за 2017 рік надається у вигляді роздрукованого примірника заповненої декларації на офіційному веб-сайті НАЗК.   </w:t>
                        </w:r>
                      </w:p>
                      <w:p w:rsidR="008D2970" w:rsidRPr="006A6759" w:rsidRDefault="008D2970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  <w:rPr>
                            <w:color w:val="000000"/>
                          </w:rPr>
                        </w:pPr>
                      </w:p>
                      <w:p w:rsidR="008D2970" w:rsidRPr="00E419A5" w:rsidRDefault="008D2970" w:rsidP="00A43BDC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6A6759">
                          <w:rPr>
                            <w:color w:val="000000"/>
                          </w:rPr>
                          <w:t>Документи приймаються до 1</w:t>
                        </w:r>
                        <w:r>
                          <w:rPr>
                            <w:color w:val="000000"/>
                          </w:rPr>
                          <w:t>4 год. 00 хв., 14</w:t>
                        </w:r>
                        <w:r w:rsidRPr="006A6759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грудня</w:t>
                        </w:r>
                        <w:r w:rsidRPr="006A6759">
                          <w:rPr>
                            <w:color w:val="000000"/>
                          </w:rPr>
                          <w:t xml:space="preserve"> 2018 року.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2970" w:rsidRPr="006A6759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  <w:r w:rsidRPr="006A6759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грудня</w:t>
                        </w:r>
                        <w:r w:rsidRPr="006A6759">
                          <w:rPr>
                            <w:color w:val="000000"/>
                          </w:rPr>
                          <w:t xml:space="preserve"> 2018 року о 10:00 год.</w:t>
                        </w:r>
                      </w:p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6A6759">
                          <w:rPr>
                            <w:color w:val="000000"/>
                          </w:rPr>
                          <w:t xml:space="preserve">м. Черкаси, вул. </w:t>
                        </w:r>
                        <w:r>
                          <w:rPr>
                            <w:color w:val="000000"/>
                          </w:rPr>
                          <w:t>Верхня Горова</w:t>
                        </w:r>
                        <w:r w:rsidRPr="006A6759">
                          <w:rPr>
                            <w:color w:val="000000"/>
                          </w:rPr>
                          <w:t xml:space="preserve">, </w:t>
                        </w:r>
                        <w:r>
                          <w:rPr>
                            <w:color w:val="000000"/>
                          </w:rPr>
                          <w:t>29</w:t>
                        </w:r>
                        <w:r w:rsidRPr="006A6759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8D2970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2970" w:rsidRPr="00F74AD1" w:rsidRDefault="008D2970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8D2970" w:rsidRPr="00F74AD1" w:rsidRDefault="008D2970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8D2970" w:rsidRPr="00F74AD1" w:rsidRDefault="008D2970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8D2970" w:rsidRPr="00F74AD1" w:rsidRDefault="008D2970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8D2970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8D2970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Default="008D2970" w:rsidP="00E9293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Вища освіта,</w:t>
                        </w:r>
                        <w:r w:rsidRPr="004544D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7141E">
                          <w:t xml:space="preserve">не нижче </w:t>
                        </w:r>
                        <w:r w:rsidRPr="00B7141E">
                          <w:rPr>
                            <w:color w:val="000000"/>
                          </w:rPr>
                          <w:t xml:space="preserve">ступеня молодшого бакалавра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8D2970" w:rsidRDefault="008D2970" w:rsidP="00E9293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</w:pPr>
                        <w:r>
                          <w:rPr>
                            <w:color w:val="000000"/>
                          </w:rPr>
                          <w:t xml:space="preserve">  а</w:t>
                        </w:r>
                        <w:r w:rsidRPr="00B7141E">
                          <w:rPr>
                            <w:color w:val="000000"/>
                          </w:rPr>
                          <w:t>бо бакалавра</w:t>
                        </w:r>
                        <w:r>
                          <w:rPr>
                            <w:color w:val="000000"/>
                          </w:rPr>
                          <w:t xml:space="preserve"> за спеціальністю </w:t>
                        </w:r>
                        <w:r>
                          <w:t xml:space="preserve">«Правознавство»,  </w:t>
                        </w:r>
                      </w:p>
                      <w:p w:rsidR="008D2970" w:rsidRPr="00E419A5" w:rsidRDefault="008D2970" w:rsidP="00E9293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>
                          <w:t xml:space="preserve">  «Право» або «Правоохоронна діяльність»</w:t>
                        </w:r>
                      </w:p>
                    </w:tc>
                  </w:tr>
                  <w:tr w:rsidR="008D2970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 Без досвіду роботи </w:t>
                        </w:r>
                      </w:p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8D2970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8D2970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8D2970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8D2970" w:rsidRPr="00E419A5" w:rsidRDefault="008D2970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8D2970" w:rsidRPr="00E419A5" w:rsidRDefault="008D2970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8D2970" w:rsidRPr="00E419A5" w:rsidRDefault="008D2970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8D2970" w:rsidRPr="00E419A5" w:rsidRDefault="008D2970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9F56B0" w:rsidRDefault="008D2970" w:rsidP="009555D1">
                        <w:pPr>
                          <w:pStyle w:val="rvps2"/>
                          <w:spacing w:before="0" w:beforeAutospacing="0" w:after="0" w:afterAutospacing="0"/>
                        </w:pPr>
                        <w:r w:rsidRPr="009F56B0">
                          <w:t xml:space="preserve">    Командна робота</w:t>
                        </w:r>
                      </w:p>
                      <w:p w:rsidR="008D2970" w:rsidRPr="009F56B0" w:rsidRDefault="008D2970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F56B0">
                          <w:rPr>
                            <w:sz w:val="24"/>
                            <w:szCs w:val="24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9F56B0" w:rsidRDefault="008D2970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9F56B0">
                          <w:t>Вміння працювати в команді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стресових ситуаціях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F1C7E" w:rsidRDefault="008D2970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надавати зворотній зв’язок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419A5" w:rsidRDefault="008D2970" w:rsidP="002E7484">
                        <w:pPr>
                          <w:pStyle w:val="rvps14"/>
                          <w:spacing w:before="0" w:beforeAutospacing="0" w:after="0" w:afterAutospacing="0"/>
                          <w:ind w:left="247"/>
                          <w:rPr>
                            <w:color w:val="000000"/>
                          </w:rPr>
                        </w:pPr>
                        <w:r>
                          <w:t xml:space="preserve"> </w:t>
                        </w:r>
                        <w:r w:rsidRPr="00EF1C7E">
                          <w:t>здатність приймати зміни та змінюватись</w:t>
                        </w:r>
                        <w:r>
                          <w:t>.</w:t>
                        </w:r>
                      </w:p>
                      <w:p w:rsidR="008D2970" w:rsidRPr="00E419A5" w:rsidRDefault="008D2970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970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8D2970" w:rsidRPr="00E419A5" w:rsidRDefault="008D2970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8D2970" w:rsidRPr="00E419A5" w:rsidRDefault="008D2970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8D2970" w:rsidRPr="00E419A5" w:rsidRDefault="008D2970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8D2970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Pr="00E419A5" w:rsidRDefault="008D2970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2970" w:rsidRDefault="008D2970" w:rsidP="009F56B0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Цивільний процесуальний кодекс України;</w:t>
                        </w:r>
                      </w:p>
                      <w:p w:rsidR="008D2970" w:rsidRDefault="008D2970" w:rsidP="009F56B0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Кримінальний процесуальний кодекс України;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D2970" w:rsidRDefault="008D2970" w:rsidP="00894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8945BB">
                          <w:rPr>
                            <w:sz w:val="24"/>
                            <w:szCs w:val="24"/>
                          </w:rPr>
                          <w:t>Закон України «Про судоустрій і статус суддів»;</w:t>
                        </w:r>
                      </w:p>
                      <w:p w:rsidR="008D2970" w:rsidRPr="00EF1C7E" w:rsidRDefault="008D2970" w:rsidP="00A67144">
                        <w:pPr>
                          <w:shd w:val="clear" w:color="auto" w:fill="FFFFFF"/>
                          <w:ind w:left="277" w:hanging="25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 </w:t>
                        </w:r>
                      </w:p>
                      <w:p w:rsidR="008D2970" w:rsidRDefault="008D2970" w:rsidP="00A67144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7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>Інструкці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 про порядок роботи з технічними засобами фіксування судового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процесу (судового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засідання</w:t>
                        </w:r>
                        <w:r>
                          <w:rPr>
                            <w:sz w:val="24"/>
                            <w:szCs w:val="24"/>
                          </w:rPr>
                          <w:t>);</w:t>
                        </w:r>
                      </w:p>
                      <w:p w:rsidR="008D2970" w:rsidRDefault="008D2970" w:rsidP="00A67144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7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F1C7E">
                          <w:rPr>
                            <w:sz w:val="24"/>
                            <w:szCs w:val="24"/>
                          </w:rPr>
                          <w:t>Інструкція про порядок роботи з технічними засобами відеозапису ходу і результатів процесуальних дій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проведених у режимі </w:t>
                        </w:r>
                        <w:r>
                          <w:rPr>
                            <w:sz w:val="24"/>
                            <w:szCs w:val="24"/>
                          </w:rPr>
                          <w:t>відео конференції,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під час судового засідання (кримінального провадження)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8D2970" w:rsidRPr="00E419A5" w:rsidRDefault="008D2970" w:rsidP="00A67144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77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42254">
                          <w:rPr>
                            <w:color w:val="000000"/>
                            <w:sz w:val="24"/>
                            <w:szCs w:val="24"/>
                          </w:rPr>
                          <w:t>Положення про автоматизовану систему документообігу суду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зі змінами.</w:t>
                        </w:r>
                      </w:p>
                    </w:tc>
                  </w:tr>
                </w:tbl>
                <w:p w:rsidR="008D2970" w:rsidRPr="00E419A5" w:rsidRDefault="008D2970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2970" w:rsidRPr="00E419A5">
              <w:tc>
                <w:tcPr>
                  <w:tcW w:w="3190" w:type="dxa"/>
                </w:tcPr>
                <w:p w:rsidR="008D2970" w:rsidRPr="00E419A5" w:rsidRDefault="008D2970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8D2970" w:rsidRPr="00E419A5" w:rsidRDefault="008D2970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2970" w:rsidRPr="00E419A5" w:rsidRDefault="008D2970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8D2970" w:rsidRPr="00E419A5" w:rsidRDefault="008D2970"/>
    <w:sectPr w:rsidR="008D2970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70" w:rsidRDefault="008D2970" w:rsidP="00F516C6">
      <w:r>
        <w:separator/>
      </w:r>
    </w:p>
  </w:endnote>
  <w:endnote w:type="continuationSeparator" w:id="1">
    <w:p w:rsidR="008D2970" w:rsidRDefault="008D2970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70" w:rsidRDefault="008D2970" w:rsidP="00F516C6">
      <w:r>
        <w:separator/>
      </w:r>
    </w:p>
  </w:footnote>
  <w:footnote w:type="continuationSeparator" w:id="1">
    <w:p w:rsidR="008D2970" w:rsidRDefault="008D2970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70" w:rsidRDefault="008D2970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D2970" w:rsidRDefault="008D2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20C3D"/>
    <w:rsid w:val="00034999"/>
    <w:rsid w:val="00044DCF"/>
    <w:rsid w:val="0005126D"/>
    <w:rsid w:val="00070042"/>
    <w:rsid w:val="00082117"/>
    <w:rsid w:val="000B0795"/>
    <w:rsid w:val="000D0FC1"/>
    <w:rsid w:val="000D3624"/>
    <w:rsid w:val="000E24E3"/>
    <w:rsid w:val="000F0F25"/>
    <w:rsid w:val="00100EA5"/>
    <w:rsid w:val="00105688"/>
    <w:rsid w:val="00115E61"/>
    <w:rsid w:val="00155049"/>
    <w:rsid w:val="001827DA"/>
    <w:rsid w:val="00187D7E"/>
    <w:rsid w:val="00191207"/>
    <w:rsid w:val="001D7148"/>
    <w:rsid w:val="00200BFA"/>
    <w:rsid w:val="002406EF"/>
    <w:rsid w:val="00246B54"/>
    <w:rsid w:val="00261DE4"/>
    <w:rsid w:val="002761F7"/>
    <w:rsid w:val="00283724"/>
    <w:rsid w:val="00297E10"/>
    <w:rsid w:val="002A3B3C"/>
    <w:rsid w:val="002B24C8"/>
    <w:rsid w:val="002B44EC"/>
    <w:rsid w:val="002D1402"/>
    <w:rsid w:val="002E3774"/>
    <w:rsid w:val="002E7484"/>
    <w:rsid w:val="002E7E48"/>
    <w:rsid w:val="00300381"/>
    <w:rsid w:val="00333070"/>
    <w:rsid w:val="0037521C"/>
    <w:rsid w:val="0038256F"/>
    <w:rsid w:val="003967DD"/>
    <w:rsid w:val="003B0503"/>
    <w:rsid w:val="003C0971"/>
    <w:rsid w:val="003D1852"/>
    <w:rsid w:val="00421C39"/>
    <w:rsid w:val="004256BE"/>
    <w:rsid w:val="004452C9"/>
    <w:rsid w:val="004544D3"/>
    <w:rsid w:val="00470B1E"/>
    <w:rsid w:val="00471000"/>
    <w:rsid w:val="00496671"/>
    <w:rsid w:val="004978AB"/>
    <w:rsid w:val="004A7E29"/>
    <w:rsid w:val="004C1881"/>
    <w:rsid w:val="004F1DC6"/>
    <w:rsid w:val="005103B5"/>
    <w:rsid w:val="0053030F"/>
    <w:rsid w:val="00536719"/>
    <w:rsid w:val="0054443F"/>
    <w:rsid w:val="00552B60"/>
    <w:rsid w:val="0057561D"/>
    <w:rsid w:val="005A4D38"/>
    <w:rsid w:val="005B156E"/>
    <w:rsid w:val="005C1555"/>
    <w:rsid w:val="005C15BB"/>
    <w:rsid w:val="005F7508"/>
    <w:rsid w:val="006042BB"/>
    <w:rsid w:val="00641F38"/>
    <w:rsid w:val="00661896"/>
    <w:rsid w:val="00664E4C"/>
    <w:rsid w:val="00683577"/>
    <w:rsid w:val="00694045"/>
    <w:rsid w:val="006A6759"/>
    <w:rsid w:val="006B390B"/>
    <w:rsid w:val="006E6A04"/>
    <w:rsid w:val="006F3476"/>
    <w:rsid w:val="00727344"/>
    <w:rsid w:val="00735FAB"/>
    <w:rsid w:val="00750582"/>
    <w:rsid w:val="007506AB"/>
    <w:rsid w:val="00765A3D"/>
    <w:rsid w:val="00784ACE"/>
    <w:rsid w:val="007A7B0F"/>
    <w:rsid w:val="007B1B99"/>
    <w:rsid w:val="007C483E"/>
    <w:rsid w:val="007D0ADD"/>
    <w:rsid w:val="007E687B"/>
    <w:rsid w:val="007F08BE"/>
    <w:rsid w:val="00802CD1"/>
    <w:rsid w:val="00815657"/>
    <w:rsid w:val="0088268D"/>
    <w:rsid w:val="00885C68"/>
    <w:rsid w:val="008877DF"/>
    <w:rsid w:val="008945BB"/>
    <w:rsid w:val="00897D41"/>
    <w:rsid w:val="008B1E42"/>
    <w:rsid w:val="008D00B0"/>
    <w:rsid w:val="008D2970"/>
    <w:rsid w:val="008D49EA"/>
    <w:rsid w:val="008F5665"/>
    <w:rsid w:val="00913F3D"/>
    <w:rsid w:val="009402EC"/>
    <w:rsid w:val="00942254"/>
    <w:rsid w:val="00944687"/>
    <w:rsid w:val="009555D1"/>
    <w:rsid w:val="0095774F"/>
    <w:rsid w:val="00975A20"/>
    <w:rsid w:val="009830D3"/>
    <w:rsid w:val="00987B73"/>
    <w:rsid w:val="00990DDE"/>
    <w:rsid w:val="009B4C5A"/>
    <w:rsid w:val="009E4CA8"/>
    <w:rsid w:val="009F56B0"/>
    <w:rsid w:val="009F7F73"/>
    <w:rsid w:val="00A02E48"/>
    <w:rsid w:val="00A118B5"/>
    <w:rsid w:val="00A25923"/>
    <w:rsid w:val="00A43BDC"/>
    <w:rsid w:val="00A67144"/>
    <w:rsid w:val="00A67889"/>
    <w:rsid w:val="00A70DC5"/>
    <w:rsid w:val="00A74243"/>
    <w:rsid w:val="00A877E4"/>
    <w:rsid w:val="00AA0E31"/>
    <w:rsid w:val="00AB0DD0"/>
    <w:rsid w:val="00AB43DF"/>
    <w:rsid w:val="00AE310E"/>
    <w:rsid w:val="00B7141E"/>
    <w:rsid w:val="00B83333"/>
    <w:rsid w:val="00B92694"/>
    <w:rsid w:val="00BA270F"/>
    <w:rsid w:val="00BB6B1F"/>
    <w:rsid w:val="00BB78AF"/>
    <w:rsid w:val="00BC5273"/>
    <w:rsid w:val="00C26B81"/>
    <w:rsid w:val="00C6303B"/>
    <w:rsid w:val="00C66C5D"/>
    <w:rsid w:val="00C70E7A"/>
    <w:rsid w:val="00C81164"/>
    <w:rsid w:val="00C92F4F"/>
    <w:rsid w:val="00CA1215"/>
    <w:rsid w:val="00CA514A"/>
    <w:rsid w:val="00CC0D18"/>
    <w:rsid w:val="00CC53B9"/>
    <w:rsid w:val="00CE0489"/>
    <w:rsid w:val="00CF1277"/>
    <w:rsid w:val="00D10F14"/>
    <w:rsid w:val="00D341CA"/>
    <w:rsid w:val="00D41D6F"/>
    <w:rsid w:val="00D42581"/>
    <w:rsid w:val="00D55C25"/>
    <w:rsid w:val="00D84A52"/>
    <w:rsid w:val="00DB1639"/>
    <w:rsid w:val="00E04B76"/>
    <w:rsid w:val="00E2505F"/>
    <w:rsid w:val="00E338FF"/>
    <w:rsid w:val="00E419A5"/>
    <w:rsid w:val="00E438B1"/>
    <w:rsid w:val="00E47F6A"/>
    <w:rsid w:val="00E56E6F"/>
    <w:rsid w:val="00E57FBD"/>
    <w:rsid w:val="00E71DFD"/>
    <w:rsid w:val="00E75A9C"/>
    <w:rsid w:val="00E911A3"/>
    <w:rsid w:val="00E9293D"/>
    <w:rsid w:val="00EB6696"/>
    <w:rsid w:val="00EB6AC3"/>
    <w:rsid w:val="00EC09B2"/>
    <w:rsid w:val="00ED0E10"/>
    <w:rsid w:val="00EF1C7E"/>
    <w:rsid w:val="00EF5124"/>
    <w:rsid w:val="00F03549"/>
    <w:rsid w:val="00F516C6"/>
    <w:rsid w:val="00F65CE6"/>
    <w:rsid w:val="00F73CFB"/>
    <w:rsid w:val="00F74AD1"/>
    <w:rsid w:val="00F76FCC"/>
    <w:rsid w:val="00F814F3"/>
    <w:rsid w:val="00F8278B"/>
    <w:rsid w:val="00F952FA"/>
    <w:rsid w:val="00FB7252"/>
    <w:rsid w:val="00FC27E8"/>
    <w:rsid w:val="00FE55A7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1014</Words>
  <Characters>5786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Khlebas</cp:lastModifiedBy>
  <cp:revision>48</cp:revision>
  <cp:lastPrinted>2018-11-29T10:31:00Z</cp:lastPrinted>
  <dcterms:created xsi:type="dcterms:W3CDTF">2017-11-21T13:42:00Z</dcterms:created>
  <dcterms:modified xsi:type="dcterms:W3CDTF">2018-11-29T10:31:00Z</dcterms:modified>
</cp:coreProperties>
</file>